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2831" w14:textId="e462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29 июня 2011 года № 110 "О Государственной программе развития и функционирования языков в Республике Казахстан на 2011-2020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декабря 2015 года № 126. Утратил силу Указом Президента Республики Казахстан от 19 апреля 2019 года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2011 года № 110 "О Государственной программе развития и функционирования языков в Республике Казахстан на 2011-2020 годы" (САПП Республики Казахстан, 2011 г., № 43, ст. 555)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 функционирования языков в Республике Казахстан на 2011-2020 годы, утвержденной вышеназванным Указом: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Программы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"Цель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Гармоничная языковая политика, обеспечивающая полномасштабное функционирование государственного языка как важнейшего фактора укрепления казахстанской идентичности и единства при сохранении языков всех этносов, живущих в Казахстане.";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доли населения, владеющего государственным языком (к 2017 году - 80%,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доли выпускников школ, владеющих государственным языком на уровне В1 (к 2017 году - 70%,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доли казахоязычного контента в государственных средствах массовой информации (к 2014 году - 53%, к 2017 году - 62%, к 2020 году - 72%);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степени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(к 2014 году - 60%, к 2017 году - 75%,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 упорядоченного терминологического фонда казахского языка (к 2014 году - 20%, к 2017 году - 60%,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доли населения республики, владеющего русским языком (к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доли этносов, охваченных курсами по обучению казахскому и родному языкам при этнокультурных объединениях (к 2014 году - 60%, к 2017 году - 70%, к 2020 году - 80%);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доли населения республики, владеющего английским языком (к 2014 году - 10%, к 2017 году - 22%, к 2020 году - 25%);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доли населения республики, владеющего тремя языками (государственным, русским и английским) (к 2014 году - 10%, к 2017 году - 17%, к 2020 году - 20%).";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программа развития и функционирования языков на 2011-2020 годы (далее - Программа)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утвержденным Указом Президента Республики Казахстан от 1 февраля 2010 года № 922,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957 "Об утверждении Перечня государственных программ", пунктом 3 Плана мероприятий по реализации поручений Президента Республики Казахстан Назарбаева Н.А., данных на XV сессии Ассамблеи народа Казахстана, Доктриной национального единства, </w:t>
      </w:r>
      <w:r>
        <w:rPr>
          <w:rFonts w:ascii="Times New Roman"/>
          <w:b w:val="false"/>
          <w:i w:val="false"/>
          <w:color w:val="000000"/>
          <w:sz w:val="28"/>
        </w:rPr>
        <w:t>Планом 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Назарбаева Н.А. "100 конкретных шагов: современное государство для всех".";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Доктрине национального единства государственный язык определен ключевым приоритетом, главным фактором духовного и общенационального единства. Овладение им должно стать долгом и обязанностью каждого гражданина Казахстана, стимулом, определяющим личную конкурентоспособность и активное участие в общественной жизни.";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Плане нации "100 конкретных шагов: современное государство для всех" одними из основных направлений являются реализация общенациональной патриотической идеи "Мәңгілік Ел", а также последовательное развитие трехъязычного образования как ключевого фактора повышения конкурентоспособности казахстанцев.";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"Все мероприятия, предусмотренные Программой, основаны на приоритетности развития государственного языка как важнейшего фактора укрепления общенационального единства и направлены на полноценное удовлетворение духовно-культурных и языковых потребностей граждан. Все мероприятия Программы выстроены в строгом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от 23 февраля 2007 года № 3.";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"Итоги реализации Программы заложили основу последующего языкового строительства в Республике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существенно расширена инфраструктура обучения государственному языку: организации, обучающие и воспитывающие на казахском языке (детские сады и мини-центры), - 5644, школы - 3798, центры по обучению государственному языку - 88;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активно реализуется процесс перевода делопроизводства на государственный язык (удельный вес документов на казахском языке в государственных органах составляет порядка 88%);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ведется разработка методической базы обучения государственному языку (выпущены многоуровневые учебно-методические комплексы, 10 видов словарей общим тиражом 720 тыс. экземпляров, 8 отраслевых двух- и трехъязычных словарей общим тиражом 260 тыс. экземпляров).";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2011-2014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было реализовано 168 издательских проектов, среди которых 48 учебно-методических пособий, 35 книг для детей, 36 отраслевых словарей и 49 познавательных, научных, публицистических книг. Выпущен однотомный большой толковый словарь казахского языка "Қазақ сөздігі" и разработан на инновационной основе учебный комплекс "Даналық әліппесі";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реализован ряд телепроектов: реалити-шоу, уроки по изучению казахского языка, анимационные фильмы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многоуровневой системы оценки знания языка по системам IELTS (Великобритания) и TOEFL (Соединенные Штаты Америки) разработана система "Казтест";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разработана методология системы аккредитации центров обучения казахскому языку;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системной основе проводится организация методической и организационной поддержки представителей казахской диаспоры за рубежом в изучении родного языка. В целях поддержки соотечественников, проживающих за рубежом, проводятся традиционный малый курултай казахов Европы и фестиваль искусств, также социологические и аналитические исследования по вопросам жизнедеятельности соотечественников, проживающих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подготовлена инновационная методика полиязычия по обучению языкам этносов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внедрения новых информационных технологий в процесс изучения государственного языка создан и постоянно обновляется интернет - портал (свыше 20 видов сервисов);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развития казахоязычных интернет-ресурсов и контентов было увеличено количество курсов дистанционного обучения языку;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укрепляется коммуникативная функция государственного языка (в контенте государственных средств массовой информации (далее - СМИ), объем вещания на казахском языке в электронных СМИ, а также доля государственного языка в печатных СМИ составляют свыше 50%).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данное время увеличивается доля творческих и авторских программ на казахском языке на отечественных телевизионных каналах;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ведется планомерная работа по развитию и укреплению культурных связей с соотечественниками, проживающими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приняты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и ряд подзаконных нормативно-правовых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создана эффективная система государственной поддержки языков этносов, проживающих в Казахстане.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Логика языкового строительства в предстоящий десятилетний период (2011-2020 годы) обусловлена наличием ряда проблемных аспектов.";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"Снижение языковой культуры казахстанского общества. В указанном аспекте дальнейшее развитие лингвистического пространства существенно затруднено проблемами в сфере терминологии, антропонимики и ономастики, необходимостью совершенствования культуры речи и письменности, а также создания гармоничной языковой среды.";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девятой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этой связи предусматривается организация мероприятий по сохранению норм языковой культуры.";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"Цели, задачи, целевые индикаторы и показатели результатов реализации Программы":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главную цель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"Главная цель Программы - гармоничная языковая политика, обеспечивающая полномасштабное функционирование государственного языка как важнейшего фактора укрепления и развития казахстанской идентичности единства при сохранении языков всех этносов, живущих в Казахстане.";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программных целях: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"достижение эффективных способов обеспечения овладения государственным языком;";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населения, владеющего государственным языком (к 2017 году - 80%,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выпускников школ, владеющих государственным языком на уровне В1 (к 2017 году - 70%,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казахоязычного контента в государственных средствах массовой информации (к 2014 году - 53%, к 2017 году - 62%, к 2020 году - 72%);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(к 2014 году - 60%, к 2017 году - 75%,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упорядоченного терминологического фонда казахского языка (к 2014 году - 20%, к 2017 году - 60%,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населения республики, владеющего русским языком (к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доля этносов, охваченных курсами по обучению казахскому и родному языкам при этнокультурных объединениях (к 2014 году - 60%, к 2017 году - 70%, к 2020 году - 80%);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населения республики, владеющего английским языком (к 2014 году - 10%, к 2017 году - 22%, к 2020 году - 25%);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населения республики, владеющего тремя языками (государственным, русским и английским) (к 2014 году - 10%, к 2017 году - 17%, к 2020 году - 20%).";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показатели  результатов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"Показатели результатов: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будущих преподавателей казахского языка, обучаемых в рамках государственного образовательного заказа (ежегодно 500 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мероприятий, направленных на повышение квалификации преподавателей центров обучения государственному языку, организованных с возможностью удаленного доступа в режиме онлайн (к 2014 году - 20%, к 2017 году - 50%,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рост числа обучающихся государственному языку (к 2014 году - 30%, к 2017 году - 70%,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государственных служащих, определяемых по системе "Казтест", владеющих государственным языком на уровне В1 (к 2017 году - 25%, к 2020 году - 35%), на уровне С1 (к 2017 году - 5%, к 2020 году - 15%);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сотрудников организаций, предоставляющих государственные услуги, определяемых по системе "Казтест", владеющих государственным языком на уровне В1 (к 2017 году - 10%, к 2020 году - 20%), на уровне С1 (к 2017 году - 5%, к 2020 году - 10%);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государственного социального заказа, направленного на популяризацию государственного языка (ежегодно 10%);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рост числа новых телевизионных проектов на государственном языке в эфире государственных СМИ (ежегодно на 10%);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государственного информационного заказа, ориентированного на поддержку печатных СМИ, выходящих на государственном языке (ежегодно 50%);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степень охвата регионов контролем за использованием визуальной информации (к 2014 году - 30%, к 2017 году - 50%,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количество терминов, утвержденных терминологической комиссией (к 2017 году - 18000, к 2020 году - 27000);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доля этносов, имеющих этнокультурные объединения, охваченных методической помощью по изучению казахского и родного языков (к 2014 году — 20%, к 2017 году - 60%,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доля государственных центров обучения языкам, предоставляющих услуги по изучению английского и других иностранных языков, от общего числа центров (к 2014 году - 50%, к 2017 году — 75%, к 2020 году - 100%).";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направления, пути достижения поставленных целей Программы и соответствующие меры";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направлении - овладение государственным языком: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"Цель: "Государственный язык - главный фактор общенационального единства".";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населения, владеющего государственным языком (к 2017 году - 80%,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выпускников школ, владеющих государственным языком на уровне В1 (к 2017 году - 70%, к 2020 году - 100%).";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"Ежегодно на основе программы "Казтест" уровень государственного языкового знания должен определяться у государственных служащих и сотрудников организаций, предоставляющих государственные услуги, которые не владеют государственном языком на необходимом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курсов по обучению государственному языку, организованных каждой организацией, сотрудники участвуют в сертифицированном тестировании по системе "Казтест", где определяется уровень знания.";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"Уровень знания государственного языка сотрудников будет устанавливаться на основе национальных стандартов, определяющих коммуникативные требования.";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 тестирования состоит из диагностического и сертифицированного тестирования.";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показатели результатов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"Показатели результатов: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будущих преподавателей казахского языка, обучаемых в рамках государственного образовательного заказа (ежегодно 500 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мероприятий, направленных на повышение квалификации преподавателей центров обучения государственному языку, организованных с возможностью удаленного доступа в режиме онлайн (к 2014 году - 20%, к 2017 году - 50%,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рост числа обучающихся государственному языку (к 2014 году - 30%, к 2017 году - 70%,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государственных служащих, определяемых по системе "Казтест", владеющих государственным языком на уровне В1 (к 2017 году - 25%, к 2020 году - 35%), на уровне С1 (к 2017 году - 5%, к 2020 году - 15%);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сотрудников организаций, предоставляющих государственные услуги, определяемых по системе "Казтест", владеющих государственным языком на уровне В1 (к 2017 году - 10%, к 2020 году - 20%), на уровне С1 (к 2017 году - 5%, к 2020 году - 10%);";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направлении - популяризация и расширение сферы применения государственного языка: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казахоязычного контента в государственных средствах массовой информации (к 2014 году - 53%, к 2017 году - 62%, к 2020 году - 72%).";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Широкое применение государственного языка в институтах гражданского общества и средствах массовой информации.";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основе разработки разноплановых позитивных образов и моделей с учетом основных особенностей целевых аудиторий предполагается привлечение к работе по формированию престижного образа носителя государственного языка успешных, статусных лиц, в том числе представителей этносов, владеющих государственным и другими языками.";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"Важным компонентом данной системы является популяризация государственного языка как семейной ценности. Путем привлечения к PR-работе известных семей, говорящих на казахском языке, в том числе представителей этносов и зарубежной диаспоры, предполагается организация широкой кампании по популяризации государственного языка как языка внутрисемейного общения.";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направлении — повышение уровня языковой культуры казахстанцев: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(к 2014 году - 60%, к 2017 году - 75%, 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упорядоченного терминологического фонда казахского языка (к 2014 году - 20%, к 2017 году - 60%, к 2020 году - 100%);";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ядре задачи по совершенствованию языковой культуры безусловна необходимость сохранения гармоничной языковой среды. В числе необходимых мер — организация и проведение Дня государственного языка с широким привлечением общественности, деятелей культуры и искусства, СМИ, организация комплекса мероприятий, посвященных тюркской письменности, а также продолжение традиции проведения мероприятий, направленных на пропаганду языковой культуры.";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показатели результатов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"Показатели результатов: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охвата регионов контролем за использованием визуальной информации (к 2014 году - 30%, к 2017 году - 50%,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терминов, утвержденных терминологической комиссией (к 2017 году - 18000, к 2020 году - 27000).";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направлении - создание благоприятных условий для развития лингвистического капитала: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населения республики, владеющего русским языком (к 2020 году - 90%);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этносов, охваченных курсами по обучению казахскому и родному языкам при этнокультурных объединениях (к 2014 году - 60%, к 2017 году - 70%, к 2020 году - 80%);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населения республики, владеющего английским языком (к 2014 году - 10%, к 2017 году - 22%, к 2020 году - 25%);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населения республики, владеющего тремя языками (государственным, русским и английским) (к 2014 году - 10%, к 2017 году - 17%, к 2020 году - 20%).";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Развитие трехъязычной модели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предусмотрена работа по организации специальных мероприятий, направленных на популяризацию и стимулирование идеи трехъязычного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предусмотрены разработка и выпуск методических материалов для трехъязычной образовательной и воспитательной деятельности в дошкольных организациях и организациях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Широкое освещение указанного направления предусматривается в рамках реализации информационной стратегии по продвижению трехъязычного образования в целевых группах.";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показатели результатов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"Показатели результатов: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этносов, имеющих этнокультурные объединения, охваченных методической помощью по изучению казахского и родного языков (к 2014 году - 20%, к 2017 году - 60%, к 2020 году - 100%);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государственных центров обучения языкам, предоставляющих услуги по изучению английского и других иностранных языков, от общего числа центров (к 2014 году - 50%, к 2017 году - 75%, к 2020 году - 100%).".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