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37ca" w14:textId="3e73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расширенном партнерстве и сотрудничестве между Республикой Казахстан, с одной стороны, и Европейским Союзом и его государствами-членами, с другой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декабря 2015 года №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Одобрить проект Соглашения о расширенном партнерстве и сотрудничестве между Республикой Казахстан, с одной стороны, и Европейским Союзом и его государствами-членами, с другой стороны.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Уполномочить Министра иностранных дел Республики Казахстан Идрисова Ерлана Абильфаизовича подписать от имени Республики Казахстан Соглашение о расширенном партнерстве и сотрудничестве между Республикой Казахстан, с одной стороны, и Европейским Союзом и его государствами-членами, с другой стороны, разрешив вносить изменения и дополнения, не имеющие принципиального характера.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Настоящий Указ вводится в действие со дня его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Соглашение к данному Указу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