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0a41" w14:textId="78d0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 от 11 ноября 1996 года № 3205 "Об утверждении Положения о Центральной избирательной комиссии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2015 года № 995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от 26 декабря 1995 года «О Президенте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№ 3205 «Об утверждении Положения о Центральной избирательной комиссии Республики Казахстан» (САПП Республики Казахстан, 1996 г., № 44)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избирательной комиссии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«25-1) приобретает товары, работы и услуги по сопровождению электронной избирательной системы, функционированию автоматизированных информационных систем и информационно - техническому обеспечению в области подготовки и проведения выборов у республиканского государственного предприятия на праве хозяйственного ведения «Инженерно-технический центр Центральной избирательной комиссии Республики Казахстан», в отношении которого осуществляет государственное управление;»;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организаций, находящихся в ведении Центральной избирательной комиссии Республики Казахстан, следующего содержания: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Центральной избирательной комиссии Республики Казахстан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Республиканское государственное предприятие на праве хозяйственного ведения «Инженерно-технический центр Центральной избирательной комиссии Республики Казахстан».».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