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0608" w14:textId="96f0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внеочередных выборов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2015 года № 1018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3-1 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 внеочередные выборы Президента Республики Казахстан на 26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Центральной избирательной комиссии Республики Казахстан обеспечить организацию и проведение внеочередных президентских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 по организационному, материально-техническому и финансовому обеспечению внеочередных президентских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Астаны и Алматы обеспечить своевременное составление и достоверность списков граждан, обладающих избирательным правом, оказывать всемерное содействие Центральной, территориальным и участковым избирательным комиссиям в решении вопросов организации и проведения внеочередных президентских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