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31be" w14:textId="2b93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компетентного органа от Республики Казахстан по Соглашению о защите секретной информации в рамках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2015 года № 1026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 о защите секретной информации в рамках Содружества Независимых Государств, совершенного в городе Минске 25 октября 2013 года, (далее - Соглашение)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компетентным органом от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Исполнительный комитет Содружества Независимых Государств о принятом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