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863f" w14:textId="3438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30 апреля 2015 года № 6 "О Национальной комиссии по модернизации"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19 января 2016 года № 180. Утратил силу указом Президента Республики Казахстан от 26 апреля 2023 года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26.04.2023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апреля 2015 года № 6 "О Национальной комиссии по модернизации" (САПП Республики Казахстан, 2015 г., № 20, ст. 100)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модернизации, образованной вышеназванным Указом: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Марата Бакытжановича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 Руководителя Администрации Президента Республики Казахстан;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Советбекович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Администрации Президента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Дарига Нурсултановна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Председателя Мажилиса Парламента Республики Казахстан"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Советбекович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по делам государственной службы Республики Казахстан"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Дарига Нурсултановна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</w:t>
      </w:r>
      <w:r>
        <w:rPr>
          <w:rFonts w:ascii="Times New Roman"/>
          <w:b w:val="false"/>
          <w:i w:val="false"/>
          <w:color w:val="000000"/>
          <w:sz w:val="28"/>
        </w:rPr>
        <w:t>состава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указанной комиссии Орынбаева Е.Т.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