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a1bb1" w14:textId="a5a1b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Указ Президента Республики Казахстан от 25 сентября 2003 года № 1193 "Об утверждении Концепции дизайна банкнот и монет национальной валюты - казахстанского тенге"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28 января 2016 года № 185. Утратил силу Указом Президента Республики Казахстан от 12 декабря 2018 года № 804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Указом Президента РК от 12.12.2018 </w:t>
      </w:r>
      <w:r>
        <w:rPr>
          <w:rFonts w:ascii="Times New Roman"/>
          <w:b w:val="false"/>
          <w:i w:val="false"/>
          <w:color w:val="ff0000"/>
          <w:sz w:val="28"/>
        </w:rPr>
        <w:t>№ 804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Подлежит опубликованию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Собрании актов Президента 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30 марта 1995 года "О Национальном Банке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25 сентября 2003 года № 1193 "Об утверждении Концепции дизайна банкнот и монет национальной валюты - казахстанского тенге" (САПП Республики Казахстан, 2003 г., № 38, ст. 384; 2008 г., № 31, ст. 309; 2014 г., № 3, ст. 16) следующее изменение: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Концепции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дизайна банкнот и монет национальной валюты - казахстанского тенге, утвержденной вышеназванным Указом: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13-1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Н.Назарбаев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