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13ef" w14:textId="7571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Высшем Судебном Совете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февраля 2016 года № 188.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Собрании актов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Высшем Судебном Совете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Высший Судебный Совет Республики Казахстан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указы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2016 года № 188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Высшего Судебного Совета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указами Президента РК от 27.09.2016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13.06.2018 </w:t>
      </w:r>
      <w:r>
        <w:rPr>
          <w:rFonts w:ascii="Times New Roman"/>
          <w:b w:val="false"/>
          <w:i w:val="false"/>
          <w:color w:val="ff0000"/>
          <w:sz w:val="28"/>
        </w:rPr>
        <w:t>№ 701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30.10.2018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26.02.2019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01.06.2019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30.12.2020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29.06.2021 </w:t>
      </w:r>
      <w:r>
        <w:rPr>
          <w:rFonts w:ascii="Times New Roman"/>
          <w:b w:val="false"/>
          <w:i w:val="false"/>
          <w:color w:val="ff0000"/>
          <w:sz w:val="28"/>
        </w:rPr>
        <w:t>№ 608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01.07.2022 </w:t>
      </w:r>
      <w:r>
        <w:rPr>
          <w:rFonts w:ascii="Times New Roman"/>
          <w:b w:val="false"/>
          <w:i w:val="false"/>
          <w:color w:val="ff0000"/>
          <w:sz w:val="28"/>
        </w:rPr>
        <w:t>№ 905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Шипп Денис Алексеевич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Акылбай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Байсеитулы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Республиканского общественного объединения "Казахстанский союз юристов"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Архарова Жанылсын Баяновна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Марат Имангалиевич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юридических наук;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Калимукашева Айгуль Демеуовна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Атырауского областного суда;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Нуржанов Алихан Абилгазинович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 Акмолинской областной коллегии адвокатов;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Сагиденов Гулар Габбасович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Павлодарского областного суда;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Нурбекова Айдына Маратовича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судью Верховного Суда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Сисенову Нурию Уралжановну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судью Верховного Суда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Жакулина Аскербека Бейсембековича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судью Акмолинского областного суда;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Мирзалиева Женисбека Саветбековича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судью Рудненского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Цай Олесю Юрьевну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судью районного суда № 2 Октябрьского района города Караганды Карагандинской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Шарова Гафура Хамзеулы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судью специализированного межрайонного суда по уголовным делам Мангистауской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Калишеву Жаннетту Гайсовну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Бюро оценки и сертификации юристов АО "Университет КАЗГЮУ имени М.С. Нарикбаева", кандидата юридических наук (по согласованию);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Совета входят по должности Председатель Верховного Суда Республики Казахстан, Генеральный Прокурор Республики Казахстан, председатель Комитета по конституционному законодательству, судебной системе и правоохранительным органам Сената Парламента Республики Казахстан, председатель Комитета по законодательству и судебно-правовой реформе Мажилиса Парламента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2016 года № 188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указов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ноября 2008 года № 696 "Об образовании и составе Высшего Судебного Совета Республики Казахстан" (САПП Республики Казахстан, 2008 г., № 43, ст. 482).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22 мая 2009 года № 815 "О внесении изменений в некоторые акты Президента Республики Казахстан" (САПП Республики Казахстан, 2009 г., № 27-28, ст. 234).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мая 2011 года № 74 "Об изменениях в составе Высшего Судебного Совета Республики Казахстан" (САПП Республики Казахстан, 2011 г., № 37, ст. 440).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акты Президента Республики Казахстан, утвержденных Указом Президента Республики Казахстан от 26 июля 2011 года № 128 "О внесении изменений в некоторые акты Президента Республики Казахстан и признании утратившими силу некоторых актов Президента Республики Казахстан" (САПП Республики Казахстан, 2011 г., № 50, ст. 664).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акты Президента Республики Казахстан, утвержденных Указом Президента Республики Казахстан от 13 марта 2012 года № 284 "О внесении изменений и дополнений в некоторые акты Президента Республики Казахстан" (САПП Республики Казахстан, 2012 г., № 36, ст. 476).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акты Президента Республики Казахстан, утвержденных Указом Президента Республики Казахстан от 27 марта 2013 года № 533 "О внесении изменений в некоторые акты Президента Республики Казахстан" (САПП Республики Казахстан, 2013 г., № 22, ст. 351).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23 октября 2013 года № 676 "О внесении изменений в Указ Президента Республики Казахстан от 21 ноября 2008 года № 696 "Об образовании и составе Высшего Судебного Совета Республики Казахстан" и распоряжение Президента Республики Казахстан от 19 февраля 2002 года № 303 "Об образовании Совета по правовой политике при Президенте Республики Казахстан" (САПП Республики Казахстан, 2013 г., № 62, ст. 832).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акты Президента Республики Казахстан, утвержденных Указом Президента Республики Казахстан от 12 февраля 2014 года № 750 "О внесении изменений и дополнений в некоторые акты Президента Республики Казахстан по вопросам организации деятельности консультативно-совещательных и иных органов при Президенте Республики Казахстан" (САПП Республики Казахстан, 2014 г., № 4, ст. 29).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акты Президента Республики Казахстан, утвержденных Указом Президента Республики Казахстан от 17 сентября 2014 года № 911 "О внесении изменений и дополнений в некоторые акты Президента Республики Казахстан и признании утратившим силу некоторых распоряжений Президента Республики Казахстан" (САПП Республики Казахстан, 2014 г., № 55-56, ст. 538).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