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553b" w14:textId="a275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отчетных встреч с населением руководителей центральных исполнительных органов, акимов, ректоров национальных высших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февраля 2016 года № 190. Утратил силу Указом Президента Республики Казахстан от 3 марта 2022 года № 826.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03.03.2022 </w:t>
      </w:r>
      <w:r>
        <w:rPr>
          <w:rFonts w:ascii="Times New Roman"/>
          <w:b w:val="false"/>
          <w:i w:val="false"/>
          <w:color w:val="00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и в целях дальнейшей демократизации общества, информирования населения о проводимых в стране реформах, повышения прозрачности, ответственности, подотчетности исполнительных органов и национальных высших учебных заведений перед населением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Руководителям центральных исполнительных органов (за исключением министерств обороны, иностранных дел Республики Казахстан) ежегодно в течение второго квартала проводить отчетные встречи с представителями общественности с организацией видео-конференцсвязи с регионами, онлайн-трансляций на официальных аккаунтах в социальных сетях и на информационном интернет-ресурсе, определяемом уполномоченным органом в области средств массовой информации, в ходе которых информировать о реализуемых в стране реформах, социально-экономическом развитии, достижении ключевых показателей стратегических планов и задачах по развитию соответствующих отраслей, их проблемах и путях решения, итогах выполнения поставленных задач и достигнутых результатах финансово-хозяйственной деятельности государственными предприятиями, контролируемыми государством акционерными обществами и товариществами с ограниченной ответственностью, за исключением Фонда национального благосостояния (далее – организации с государственным участием). 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органам, осуществляющим права владения и пользования государственным пакетом акций национальных управляющих холдингов, национальных холдингов, национальных компаний, принять меры для проведения руководителями данных организаций в течение третьего квартала интернет-конференций через социальные сети с представителями общественности об итогах финансово-хозяйственной деятельности на ежегодной основе.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Указ Президента РК от 07.09.2020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всех уровней ежегодно в течение первого квартала проводить отчетные встречи с населением, в ходе которых информировать о реализуемых в стране реформах, задачах и основных направлениях дальнейшего развития региона, проблемных вопросах и планах по их решению. Отчетная встреча проводится с организацией онлайн-трансляций на официальных аккаунтах в социальных сетях и видеоконференцсвязи с районными центрами и другими населенными пунктами (с учетом технических возможностей).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день до проведения отчетной встречи и после проведения отчетной встречи проводится личный прием граждан.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проведения отчетной встречи проводить заслушивание отчетов акимов областей, городов и районов на заседаниях соответствующих общественных советов с привлечением депутатов маслихатов, представителей общественности, бизнеса и средств массовой информации, в ходе которых аким информирует о социально-экономическом развитии соответствующей административно-территориальной единицы за истекший год, достижении ключевых показателей программ развития территорий, задачах и основных направлениях дальнейшего развития региона, процессе формирования проектов местных бюджетов в части определения приоритетов социально-экономического развития региона.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24.02.2020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Ректорам национальных высших учебных заведений ежегодно в течение третьего квартала проводить отчетные встречи с населением, в том числе с родителями, учащимися, работодателями, представителями научно-педагогической общественности и средств массовой информации по вопросам образовательной, научно-исследовательской и воспитательной деятельности.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подготовке и проведению отчетов руководителей центральных и местных исполнительных органов задействовать общественные советы, создаваемые при центральных и местных исполнительных органах согласно действующему законодательству Республики Казахстан.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Центральным и местным исполнительным органам: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месяц до даты проведения отчетных встреч публиковать в центральных и региональных печатных средствах массовой информации, на официальных интернет-ресурсах и веб-портале "электронного правительства", в том числе интернет-портале открытых данных, а также на официальных аккаунтах центральных исполнительных органов, акиматов и личных аккаунтах министров, акимов в социальных сетях графики проведения отчетных встреч и информацию о способах направления вопросов и предложений населения к предстоящим отчетам;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сбор, анализ и ранжирование вопросов и предложений от населения, поступивших за месяц до даты проведения отчетных встреч на интернет-портал открытых данных и блог-платформу первых руководителей центральных и местных исполнительных органов, а также в других формах обращений;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участие первых руководителей организаций с государственным участием на отчетных встречах с населением, за исключением Фонда национального благосостояния.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Указа Президента РК от 10.01.2018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указами Президента РК от 24.02.2020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07.09.2020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Руководителям центральных исполнительных органов не позднее десяти календарных дней со дня завершения отчетной встречи выступить на брифинге Службы центральных коммуникаций для средств массовой информации по итогам проведенных отчетных встреч.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Указ дополнен пунктом 5-1 в соответствии с Указом Президента РК от 10.01.2018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 позднее десяти календарных дней со дня завершения отчетных встреч и приема граждан обеспечить размещение отчетов, информации об итогах выполнения поставленных задач и достигнутых результатах финансово-хозяйственной деятельности организаций с государственным участием (за исключением информации с ограниченным доступом) и перечня проблемных вопросов, поднятых населением на отчетных встречах, с указанием сроков принятия соответствующих мер по их решению: 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руководителям центральных исполнительных органов и акимам областей, городов республиканского значения, столицы, районов, городов областного значения, районов в городе – на официальных интернет-ресурсах соответствующего государственного органа и (или) на веб-портале "электронного правительства"; 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городов районного значения, сельских округов, поселков и сел опубликовать в средствах массовой информации и при наличии на официальных интернет-ресурсах аппаратов акимов и (или) на веб-портале "электронного правительства".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Указ Президента РК от 07.09.2020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Ежеквартально к десятому числу месяца, следую щего за отчетным периодом, информацию о ходе решения проблемных вопросов, поднятых населением на отчетных встречах (проблемный вопрос, ход исполнения), размещать на интернетресурсах центральных исполнительных органов и акиматов областей, городов республиканского значения, столицы, районов, городов областного значения, районов в городе, аппаратов акимов городов районного значения, сельских округов, поселков и сел.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интернет-ресурса акиматов районов в городе, аппаратов акимов городов районного значения, сельских округов, поселков и сел, информацию о ходе решения проблемных вопросов опубликовать в местных печатных изданиях.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Указа Президента РК от 24.02.2020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Ректорам национальных высших учебных заведений не позднее 10 календарных дней со дня завершения отчетных встреч обеспечить размещение на своих интернет-ресурсах отчетов и перечня проблемных вопросов, поднятых на отчетных встречах, с указанием сроков принятия соответствующих мер по их решению.</w:t>
      </w:r>
    </w:p>
    <w:bookmarkEnd w:id="14"/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Руководителям центральных исполнительных органов и акимам столицы, города республиканского значения и областей с учетом итогов встреч нижестоящих акимов за отчетный год не позднее месяца со дня проведения отчетных встреч с населением информировать Администрацию Президента и Правительство Республики Казахстан об их результатах.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Ректорам национальных высших учебных заведений не позднее месяца со дня проведения отчетных встреч информировать уполномоченный орган в области образования и науки об их результатах.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Руководителю уполномоченного органа в области образования и науки в течение месяца со дня получения информации, представленной национальными высшими учебными заведениями, информировать Администрацию Президента и Правительство Республики Казахстан по результатам отчетных встреч.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Правительству Республики Казахстан обеспечить: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и утверждение типовых форм отчета руководителей центральных и местных исполнительных органов, ректоров национальных высших учебных заведений;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ежегодно, к 15 января, подготовку и утверждение графика проведения отчетов руководителей центральных и местных исполнительных органов, ректоров национальных высших учебных заведений перед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руководителей национальных холдингов и компаний на отчетных встречах руководителей центральных исполнительных органов;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Указом Президента РК от 24.02.2020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на официальных интернет-ресурсах центральных исполнительных органов, национальных холдингов и компаний перечня проблемных вопросов, входящих в их компетенцию, из числа поднятых населением по итогам отчетных встреч акимов с населением с ежеквартальной актуализацией;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Администрацией Президента Республики Казахстан принятие мер по решению проблем, поднятых на отчетных встречах с населением.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Указом Президента РК от 24.02.2020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Акимам областей, города республиканского значения, столицы и их заместителям принимать участие на отчетных встречах с населением акимов районов (городов областного значения), районов в городах.</w:t>
      </w:r>
    </w:p>
    <w:bookmarkEnd w:id="19"/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Признать утратившими силу: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августа 2013 года № 615 "О проведении акимами отчетных встреч с населением" (САПП Республики Казахстан, 2013 г., № 44, ст. 648);</w:t>
      </w:r>
    </w:p>
    <w:bookmarkEnd w:id="21"/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2014 года № 776 "О внесении изменений и дополнения в Указ Президента Республики Казахстан от 15 августа 2013 года № 615 "О проведении акимами отчетных встреч с населением" и признании утратившим силу Указа Президента Республики Казахстан от 11 февраля 2013 года № 500 "О рейтингах столицы, города республиканского значения, областей, городов областного значения и районов" (САПП Республики Казахстан, 2014 г., № 25, ст. 186).</w:t>
      </w:r>
    </w:p>
    <w:bookmarkEnd w:id="22"/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Настоящий Указ вводится в действие с 1 января 2016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