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95b2" w14:textId="2f19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Академии правосудия при Верховном Суде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февраля 2016 года № 198.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</w:t>
      </w:r>
      <w:r>
        <w:rPr>
          <w:rFonts w:ascii="Times New Roman"/>
          <w:b w:val="false"/>
          <w:i w:val="false"/>
          <w:color w:val="000000"/>
          <w:sz w:val="28"/>
        </w:rPr>
        <w:t>статьей 38-2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республиканское государственное учреждение "Академия правосудия при Верховном Суде Республики Казахстан" (далее - Академия).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Придать Академии особый статус высшего учебного заведения.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направлениями деятельности Академии определить: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образовательных программ послевузовского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переподготовки, повышения квалификации судей и работников судебной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научной деятельности.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 совместно с Верховным Судом Республики Казахстан: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передачу имущества Института правосудия Академии государственного управления при Президенте Республики Казахстан в Академию;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Указа.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указы Президента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Указа возложить на Администрацию Президента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198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указы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января 1997 года № 3315 "О численности Верховного Суда Республики Казахстан" (САПП Республики Казахстан, 1997 г., № 1, ст. 1):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Штатная численность Академии правосудия при Верховном Суде Республики Казахстан составляет 55 единиц.".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(САПП Республики Казахстан, 1999 г., № 1, ст.2):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Казахстан), в том числе: территориальные органы (канцелярии судов) в областях, столице и городах республиканского значения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Казахстан), в том числе: территориальные органы (администраторов судов) в областях, столице и городах республиканского значения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2001 года № 648 "О предоставлении особого статуса отдельным государственным высшим учебным заведениям" (САПП Республики Казахстан, 2001 г., № 27, ст. 331):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Академия правосудия при Верховном Суде Республики Казахстан.";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утвердить Типовое положение о государственных высших учебных заведениях, имеющих особый статус, которое не распространяется на Академию государственного управления при Президенте Республики Казахстан, Академию правоохранительных органов при Генеральной прокуратуре Республики Казахстан и Академию правосудия при Верховном Суде Республики Казахстан;".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Указом Президента РК от 19.01.2023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