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2908" w14:textId="1132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Бакауова Б. Ж. акимом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марта 2016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Бакауова Булата Жумабековича акимом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