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eab8" w14:textId="087e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Кульгинова А. С. акимом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марта 2016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Кульгинова Алтая Сейдировича акимом Западно-Казахстанской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