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7903" w14:textId="38f79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центрального органа от Республики Казахстан по Конвенции о вручении за границей судебных и внесудебных документов по гражданским или торговым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апреля 2016 года № 241.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вручении за границей судебных и внесудебных документов по гражданским или торговым делам, совершенной в Гааге 15 ноября 1965 года (далее - Конвенция),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центральным органом от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Судебную администрацию Республики Казахстан.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Указа Президента РК от 19.01.2023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Министерство иностранных дел Королевства Нидерланды о принятом решении.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