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360c" w14:textId="cb23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Мырзахметова А.И. Министром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мая 2016 года № 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Назначить Мырзахметова Аскара Исабековича Министром сельского хозяйства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