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79f7" w14:textId="fd37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республиканского государственного учреждения "Служба центральных коммуникаций"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июня 2016 года № 272.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настоящего Указа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Преобразовать республиканское государственное учреждение "Служба центральных коммуникаций" при Президенте Республики Казахстан путем передачи в ведение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определить уполномоченным органом по руководству соответствующей отраслью (сферой) государственного управления в отношении республиканского государственного учреждения "Служба центральных коммуникаций" (далее - учреждение) Министерство информации и коммуникаций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заинтересованными государственными органами обеспечить взаимодействие информационной работы центральных исполнительных органов и государственных органов, непосредственно подчиненных и подотчетных Президенту Республики Казахстан, акимов городов Астаны и Алматы, областей с учреждением для осуществления функций по информационному сопровождению государственной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Указа.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указы Президента Республики Казахстан (далее - изменения).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октября 2012 года № 403 "О создании республиканского государственного учреждения "Служба центральных коммуникаций" при Президенте Республики Казахстан и внесении дополнений в некоторые указы Президента Республики Казахстан"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(САПП Республики Казахстан, 2012 г., № 74, ст. 1067);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 Президента Республики Казахстан от 2 ноября 2012 года № 420 "Об утверждении устава республиканского государственного учреждения "Служба центральных коммуникаций" при Президенте Республики Казахстан и внесении дополнений в Указ Президента Республики Казахстан от 17 января 2004 года №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его подписания,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Указа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вводятся в действие со дня перерегистрации в установленном порядке учреждения.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2016 года № 272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указы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7"/>
    <w:p>
      <w:pPr>
        <w:spacing w:after="0"/>
        <w:ind w:left="0"/>
        <w:jc w:val="both"/>
      </w:pPr>
      <w:bookmarkStart w:name="z10" w:id="8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Указом Президента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Политические государственные должности: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"Директор "Службы центральных коммуникаций", его заместители" исключить.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Указом Президента РК от 16.08.2017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