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3a43" w14:textId="1393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Азиатского Банка Инфраструктурных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июня 2016 года № 277. Утратил силу Указом Президента Республики Казахстан от 9 февраля 2018 года № 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09.02.2018 </w:t>
      </w:r>
      <w:r>
        <w:rPr>
          <w:rFonts w:ascii="Times New Roman"/>
          <w:b w:val="false"/>
          <w:i w:val="false"/>
          <w:color w:val="ff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Соглашения Азиатского Банка Инфраструктурных Инвестиций, ратифицированного Законом Республики Казахстан от 27 января 2016 года,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Республики Казахстан в Совет управляющих Азиатского Банка Инфраструктурных Инвестиций (далее – Банк):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управляющим – Министра национальной экономики Республики Казахстан Сулейменова Тимура Муратовича;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заместителем управляющего – вице-министра по инвестициям и развитию Республики Казахстан Хаирова Ерлана Картаевича.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Указа Президента РК от 14.03.2017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национальной экономики Республики Казахстан официальным органом для поддержания связи с Банком по всем вопросам в связи с реализацией Статей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Азиатского Банка Инфраструктурных Инвестиций.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Назначить Национальный Банк Республики Казахстан в качестве депозитария всех средств в национальной валюте Республики Казахстан, а также других активов Банка.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уведомить Банк о принятом решении.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