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53f2" w14:textId="76e5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Джаксыбекова A. Р. Руководителем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2016 года № 287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Джаксыбекова Адильбека Рыскельдиновича Руководителем Администрации Президента Республики Казахстан, освободив от должности акима города Астаны.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