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91ab" w14:textId="8f09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Исекешева А. О. акимом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июня 2016 года № 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Исекешева Асета Орентаевича акимом города Астаны, освободив от должности Министра по инвестициям и развитию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