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40c4" w14:textId="3f04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Касымбека Ж. М. Министром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2016 года №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Касымбека Жениса Махмудулы Министром по инвестициям и развитию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