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f297" w14:textId="eabf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Соглашения о подготовке военных кадров для государств-членов Организации 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августа 2016 года № 310.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Соглашения о подготовке военных кадров для государств-членов Организации Договора о коллективной безопасности, совершенного в городе Москве 23 июня 2005 года (далее - Соглашение),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Министерство обороны Республики Казахстан, Министерство внутренних дел Республики Казахстан, Генеральную прокуратуру Республики Казахстан, Комитет национальной безопасности Республики Казахстан, Службу государственной охраны Республики Казахстан государственными органами, уполномоченными на выполнение Соглашения.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Указом Президента РК от 18.09.2019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Генерального секретаря Организации Договора о коллективной безопасности о принятом решении.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  <w:bookmarkEnd w:id="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