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02e2" w14:textId="fca0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Масимова К. К. Председателем Комитета национальной безопасности Республики Казахстан и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сентября 2016 года № 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1. Назначить Масимова Карима Кажимкановича Председателем Комитета национальной безопасности Республики Казахстан, освободив от должности Премьер-Министра Республики Казахстан.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Правительству Республики Казахстан исполнять свои обязанности до утверждения нового состава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Возложить временное исполнение обязанностей Премьер-Министра Республики Казахстан на Сагинтаева Бакытжана Абдировича - Первого заместителя Премьер-Министра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