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58e6" w14:textId="bdd5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Сагинтаева Б. А. Премьер-Министром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сентября 2016 года № 319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Назначить Сагинтаева Бакытжана Абдировича Премьер-Министром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