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a139" w14:textId="243a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Тасмагамбетова И. Н. Заместителем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2016 года №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Тасмагамбетова Имангали Нургалиевича Заместителем Премьер-Министра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