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b31f8" w14:textId="30b31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Имашева Б. М. Председателем Центральной избирательной комиссии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сентября 2016 года № 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Назначить Имашева Берика Мажитовича Председателем Центральной избирательной комиссии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