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08968" w14:textId="a808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Министерства по делам государственной службы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сентября 2016 года № 328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Подлежит опубликованию в Собрании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Президента и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и республиканской печати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 3), 5) 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статьей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«О Президенте Республики Казахстан», в целях дальнейшего совершенствования системы государственной службы и противодействия коррупции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Министерство по делам государственной службы Республики Казахстан путем его преобразования в Агентство Республики Казахстан по делам государственной службы и противодействия коррупции как государственный орган, непосредственно подчиненный и подотчетный Президенту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Агентство Республики Казахстан по делам государственной службы и противодействия коррупции является уполномоченным государственным органом в сфере государственной службы, системного предупреждения коррупционных проявлений и контроля за соблюдением качества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Преобразовать Национальное Бюро по противодействию коррупции Министерства по делам государственной службы Республики Казахстан в Национальное Бюро по противодействию коррупции Агентства Республики Казахстан по делам государственной службы и противодействия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Национальное Бюро по противодействию коррупции обладает статусом ведомства в структуре названного Агентства и является правоохранительным органом, осуществляющим выявление, пресечение, раскрытие и расследование коррупционных уголовных правонарушений.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совместно с Администрацией Президента Республики Казахстан в месячный срок принять меры, вытекающие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Н. 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