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7690c" w14:textId="0e76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Кожамжарова К. П. председателем Агентства Республики Казахстан по делам государственной службы и 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сентября 2016 года № 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Назначить Кожамжарова Кайрата Пернешовича председателем Агентства Республики Казахстан по делам государственной службы и противодействию коррупции.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