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f65f" w14:textId="21ff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Бекетаева М. Б.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Бекетаева Марата Бакытжановича Министром юстиции Республики Казахстан, освободив от должности заместителя Руководителя Администрации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