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1562" w14:textId="7711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Ермекбаева Н. Б. Министром по делам религий и гражданского общества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сентября 2016 года № 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Назначить Ермекбаева Нурлана Байузаковича Министром по делам религий и гражданского общества Республики Казахстан, освободив от должности помощника Президента – Секретаря Совета Безопасности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