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4e2b" w14:textId="e13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января 2009 года № 724 "Об учреждении образовательного гранта Первого Президента Республики Казахстан "Өркен"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2016 года № 340.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2009 года № 724 "Об учреждении образовательного гранта Первого Президента Республики Казахстан "Өркен" следующие изменения: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учреждении образовательного гранта Первого Президента Республики Казахстан – Лидера Нации "Өркен";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Учредить образовательный грант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размеры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