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caea" w14:textId="fbdc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юбилейной медали в ознаменование 25-летия Независимости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сентября 2016 года № 344.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поощрения граждан Республики Казахстан и иностранных граждан, внесших значительный вклад в развитие, становление государственности и укрепление суверенитета Республики Казахстан, а также в ознаменование 25-летия Независимости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Учредить юбилейную медаль "Қазақстан Республикасының Тәуелсіздігіне 25 жыл".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юбилейной медалью "Қазақстан Республикасының Тәуелсіздігіне 25 жыл";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юбилейной медали "Қазақстан Республикасының Тәуелсіздігіне 25 жыл".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Указ вводится в действие со дня подписания.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Указом Президента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28 сентября 2016 года № 344</w:t>
                  </w:r>
                </w:p>
              </w:tc>
            </w:tr>
          </w:tbl>
          <w:p/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награждения юбилейной медалью "Қазақстан Республикасының Тәуелсіздігіне 25 жыл"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Настоящие Правила регулируют порядок награждения юбилейной медалью "Қазақстан Республикасының Тәуелсіздігіне 25 жыл" (далее - юбилейная медаль).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Юбилейной медалью награждаются граждане Республики Казахстан и иностранные граждане, внесшие значительный вклад в становление государственности, укрепление суверенитета и социально-экономическое развитие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Представления к награждению юбилейной медалью вносятся Президенту Республики Казахстан Парламентом, Правительством, министерствами, иными центральными государственными органами Республики Казахстан, акимами городов Астаны и Алматы, областей, а также общественными организациями.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Юбилейная медаль вручается Президентом Республики Казахстан.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Юбилейную медаль от имени и по поручению Президента Республики Казахстан также могут вручать: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Государственный секретарь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акимы городов Астаны и Алматы, областей, а также иные должностные лица, уполномоченные на это Главой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Вместе с медалью награжденному вручается удостоверение установленного образца.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Вручение юбилейной медали производится в торжественной обстановке и вручается награжденному лично. Перед вручением оглашается Указ Президента Республики Казахстан о награждении.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Юбилейная медаль носится на левой стороне груди. При наличии государственных наград Республики Казахстан располагается после них.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 вручении юбилейной медали в списке для награждения делается соответствующая запись.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Неврученные медали и удостоверения к ним возвращаются в Орденскую кладовую Управления делами Президента Республики Казахстан с указанием причин возврата, о чем делается соответствующая отметка в списках.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Учет произведенных награждений, а также отчетность о ходе вручения юбилейной медали ведутся Администрацией Президента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Указом Президента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28 сентября 2016 года № 344</w:t>
                  </w:r>
                </w:p>
              </w:tc>
            </w:tr>
          </w:tbl>
          <w:p/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юбилейной медали "Қазақстан Республикасының Тәуелсіздігіне 25 жыл"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Юбилейная медаль "Қазақстан Республикасының Тәуелсіздігіне 25 жыл" (далее - юбилейная медаль) имеет форму правильного круга диаметром 34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лицевой стороне юбилейной медали размещено изображение логотипа 25-летия Независимости Республики Казахстан. Солнце с лучами изображены голубой эмалью на выступающем блестящем рельефе. В нижней части размещено изображение национального орнамента на красной эмальной краске.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оборотной стороне юбилейной медали в центральной части расположена рельефная надпись "Қазақстан Республикасының Тәуелсіздігіне 25 жыл".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Юбилейная медаль изготавливается из металла желтого цвета (латуни).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Юбилейная медаль при помощи ушка и кольца соединяется с колодкой шириной 32 мм и высотой 50 мм, обтянутой муаровой лентой голубого цвета с красной вертикальной полосой по середине.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Юбилейная медаль с помощью булавки с визорным замком крепится к одежде.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