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6a7e" w14:textId="72c6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компетентного органа от Республики Казахстан по Соглашению между Республикой Казахстан и Республикой Беларусь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ноября 2016 года № 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Республикой Беларусь о взаимной защите секретной информации, совершенного в городе Минске 30 октября 2008 года, (далее - Соглашение)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компетентным органом от Республики Казахстан, ответственным за реализацию Соглашения, Комитет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белорусскую сторону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