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79dc1" w14:textId="9d79d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Абдрахманова К. К. Министром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декабря 2016 года № 397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Назначить Абдрахманова Кайрата Кудайбергеновича Министром иностранных дел Республики Казахстан, освободив от должности Постоянного представителя Республики Казахстан при Организации Объединенных Наций.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