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03d54" w14:textId="5203d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назначении на должности и освобождении от должностей председателей, председателя судебной коллегии и судей судов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20 февраля 2017 года № 426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82 Конституции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пунктами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31, подпунктами 1), 2), 8), 11-1), 12) пункта 1,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34 Конституционного закона Республики Казахстан от 25 декабря 2000 года "О судебной системе и статусе судей Республики Казахстан"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Назначить на должность председателя: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78"/>
        <w:gridCol w:w="10122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Акмолинской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области:</w:t>
            </w:r>
          </w:p>
          <w:bookmarkEnd w:id="2"/>
        </w:tc>
      </w:tr>
      <w:tr>
        <w:trPr>
          <w:trHeight w:val="30" w:hRule="atLeast"/>
        </w:trPr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суда</w:t>
            </w:r>
          </w:p>
          <w:bookmarkEnd w:id="3"/>
        </w:tc>
        <w:tc>
          <w:tcPr>
            <w:tcW w:w="10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Нурмагамбетова Бахытжана Магзумовича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освобождением от должности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Есильского районного суда этой же области;</w:t>
            </w:r>
          </w:p>
          <w:bookmarkEnd w:id="4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Актюбинской области:</w:t>
            </w:r>
          </w:p>
          <w:bookmarkEnd w:id="5"/>
        </w:tc>
      </w:tr>
      <w:tr>
        <w:trPr>
          <w:trHeight w:val="30" w:hRule="atLeast"/>
        </w:trPr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Темирского районного суда</w:t>
            </w:r>
          </w:p>
          <w:bookmarkEnd w:id="6"/>
        </w:tc>
        <w:tc>
          <w:tcPr>
            <w:tcW w:w="10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Бактыгалиева Нурлана Амантурлиевича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судьи специализированного административного суда города Актобе этой же области;</w:t>
            </w:r>
          </w:p>
        </w:tc>
      </w:tr>
      <w:tr>
        <w:trPr>
          <w:trHeight w:val="30" w:hRule="atLeast"/>
        </w:trPr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Уилского районного суда</w:t>
            </w:r>
          </w:p>
          <w:bookmarkEnd w:id="7"/>
        </w:tc>
        <w:tc>
          <w:tcPr>
            <w:tcW w:w="10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Танимову Сауле Зинуллаевну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судьи суда № 2 города Актобе этой же области;</w:t>
            </w:r>
          </w:p>
        </w:tc>
      </w:tr>
      <w:tr>
        <w:trPr>
          <w:trHeight w:val="30" w:hRule="atLeast"/>
        </w:trPr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Хромтауского районного суда</w:t>
            </w:r>
          </w:p>
          <w:bookmarkEnd w:id="8"/>
        </w:tc>
        <w:tc>
          <w:tcPr>
            <w:tcW w:w="10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Балмуханова Айсултана Жабаевича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председателя суда № 2 города Актобе этой же области;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Алматинской области:</w:t>
            </w:r>
          </w:p>
          <w:bookmarkEnd w:id="9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811"/>
        <w:gridCol w:w="7489"/>
      </w:tblGrid>
      <w:tr>
        <w:trPr>
          <w:trHeight w:val="30" w:hRule="atLeast"/>
        </w:trPr>
        <w:tc>
          <w:tcPr>
            <w:tcW w:w="48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Карасайского районного суда</w:t>
            </w:r>
          </w:p>
          <w:bookmarkEnd w:id="10"/>
        </w:tc>
        <w:tc>
          <w:tcPr>
            <w:tcW w:w="74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Кошикбаева Мади Жаубасарулы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председателя Кокшетауского городского суда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Акмолинской области;</w:t>
            </w:r>
          </w:p>
        </w:tc>
      </w:tr>
      <w:tr>
        <w:trPr>
          <w:trHeight w:val="30" w:hRule="atLeast"/>
        </w:trPr>
        <w:tc>
          <w:tcPr>
            <w:tcW w:w="48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суда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Кербулакского района</w:t>
            </w:r>
          </w:p>
          <w:bookmarkEnd w:id="11"/>
        </w:tc>
        <w:tc>
          <w:tcPr>
            <w:tcW w:w="74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Умбетая Абдиллу Муваракулы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освобождением от должности судьи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Аксуского районного суда этой же области;</w:t>
            </w:r>
          </w:p>
          <w:bookmarkEnd w:id="12"/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Атырауской области:</w:t>
            </w:r>
          </w:p>
          <w:bookmarkEnd w:id="13"/>
        </w:tc>
      </w:tr>
      <w:tr>
        <w:trPr>
          <w:trHeight w:val="30" w:hRule="atLeast"/>
        </w:trPr>
        <w:tc>
          <w:tcPr>
            <w:tcW w:w="48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Кызылкогинского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суда</w:t>
            </w:r>
          </w:p>
          <w:bookmarkEnd w:id="14"/>
        </w:tc>
        <w:tc>
          <w:tcPr>
            <w:tcW w:w="74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Досмагамбетову Айтжан Багитжановну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освобождением от должности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судьи Махамбетского районного суда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этой же области;</w:t>
            </w:r>
          </w:p>
          <w:bookmarkEnd w:id="15"/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Восточно-Казахстанской области:</w:t>
            </w:r>
          </w:p>
          <w:bookmarkEnd w:id="16"/>
        </w:tc>
      </w:tr>
      <w:tr>
        <w:trPr>
          <w:trHeight w:val="30" w:hRule="atLeast"/>
        </w:trPr>
        <w:tc>
          <w:tcPr>
            <w:tcW w:w="48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суда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Курчумского района</w:t>
            </w:r>
          </w:p>
          <w:bookmarkEnd w:id="17"/>
        </w:tc>
        <w:tc>
          <w:tcPr>
            <w:tcW w:w="74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Омарова Руслана Еркинбековича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освобождением от должности судьи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Абайского районного суда этой же области;</w:t>
            </w:r>
          </w:p>
          <w:bookmarkEnd w:id="18"/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Западно-Казахстанской области:</w:t>
            </w:r>
          </w:p>
          <w:bookmarkEnd w:id="19"/>
        </w:tc>
      </w:tr>
      <w:tr>
        <w:trPr>
          <w:trHeight w:val="30" w:hRule="atLeast"/>
        </w:trPr>
        <w:tc>
          <w:tcPr>
            <w:tcW w:w="48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Таскалинского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суда</w:t>
            </w:r>
          </w:p>
          <w:bookmarkEnd w:id="20"/>
        </w:tc>
        <w:tc>
          <w:tcPr>
            <w:tcW w:w="74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Дюсингалиева Асланбека Шариповича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освобождением от должности судьи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№ 2 города Уральска этой же области;</w:t>
            </w:r>
          </w:p>
          <w:bookmarkEnd w:id="21"/>
        </w:tc>
      </w:tr>
      <w:tr>
        <w:trPr>
          <w:trHeight w:val="30" w:hRule="atLeast"/>
        </w:trPr>
        <w:tc>
          <w:tcPr>
            <w:tcW w:w="48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Чингирлауского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суда</w:t>
            </w:r>
          </w:p>
          <w:bookmarkEnd w:id="22"/>
        </w:tc>
        <w:tc>
          <w:tcPr>
            <w:tcW w:w="74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Кадырбаева Миржана Сансызбаевича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освобождением от должности судьи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№ 2 города Уральска этой же области;</w:t>
            </w:r>
          </w:p>
          <w:bookmarkEnd w:id="23"/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Карагандинской области:</w:t>
            </w:r>
          </w:p>
          <w:bookmarkEnd w:id="24"/>
        </w:tc>
      </w:tr>
      <w:tr>
        <w:trPr>
          <w:trHeight w:val="30" w:hRule="atLeast"/>
        </w:trPr>
        <w:tc>
          <w:tcPr>
            <w:tcW w:w="48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административного суда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Балхаша</w:t>
            </w:r>
          </w:p>
          <w:bookmarkEnd w:id="25"/>
        </w:tc>
        <w:tc>
          <w:tcPr>
            <w:tcW w:w="74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Сагимбекову Лязат Абзалбековну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освобождением от должности судьи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Балхашского городского суда этой же области;</w:t>
            </w:r>
          </w:p>
          <w:bookmarkEnd w:id="26"/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Костанайской области:</w:t>
            </w:r>
          </w:p>
          <w:bookmarkEnd w:id="27"/>
        </w:tc>
      </w:tr>
      <w:tr>
        <w:trPr>
          <w:trHeight w:val="30" w:hRule="atLeast"/>
        </w:trPr>
        <w:tc>
          <w:tcPr>
            <w:tcW w:w="48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Наурзумского районного суда</w:t>
            </w:r>
          </w:p>
          <w:bookmarkEnd w:id="28"/>
        </w:tc>
        <w:tc>
          <w:tcPr>
            <w:tcW w:w="74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Амирова Серика Мырзагалиевича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судьи Мендыкаринского районного суда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этой же области;</w:t>
            </w:r>
          </w:p>
        </w:tc>
      </w:tr>
      <w:tr>
        <w:trPr>
          <w:trHeight w:val="30" w:hRule="atLeast"/>
        </w:trPr>
        <w:tc>
          <w:tcPr>
            <w:tcW w:w="48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Тарановского районного суда</w:t>
            </w:r>
          </w:p>
          <w:bookmarkEnd w:id="29"/>
        </w:tc>
        <w:tc>
          <w:tcPr>
            <w:tcW w:w="74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Тажкенова Сабыра Жунускановича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председателя Жангельдинского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суда этой же области;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Кызылординской области:</w:t>
            </w:r>
          </w:p>
          <w:bookmarkEnd w:id="30"/>
        </w:tc>
      </w:tr>
      <w:tr>
        <w:trPr>
          <w:trHeight w:val="30" w:hRule="atLeast"/>
        </w:trPr>
        <w:tc>
          <w:tcPr>
            <w:tcW w:w="48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суда №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Кызылорды</w:t>
            </w:r>
          </w:p>
          <w:bookmarkEnd w:id="31"/>
        </w:tc>
        <w:tc>
          <w:tcPr>
            <w:tcW w:w="74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Абу Айбека Кенесулы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специализированного межрайонного суда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делам несовершеннолетних этой же области;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Мангистауской области:</w:t>
            </w:r>
          </w:p>
          <w:bookmarkEnd w:id="32"/>
        </w:tc>
      </w:tr>
      <w:tr>
        <w:trPr>
          <w:trHeight w:val="30" w:hRule="atLeast"/>
        </w:trPr>
        <w:tc>
          <w:tcPr>
            <w:tcW w:w="48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Тупкараганского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суда</w:t>
            </w:r>
          </w:p>
          <w:bookmarkEnd w:id="33"/>
        </w:tc>
        <w:tc>
          <w:tcPr>
            <w:tcW w:w="74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Туржанова Нуртугана Прекешовича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освобождением от должности судьи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Мангистауского областного суда;</w:t>
            </w:r>
          </w:p>
          <w:bookmarkEnd w:id="34"/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Павлодарской области:</w:t>
            </w:r>
          </w:p>
          <w:bookmarkEnd w:id="35"/>
        </w:tc>
      </w:tr>
      <w:tr>
        <w:trPr>
          <w:trHeight w:val="30" w:hRule="atLeast"/>
        </w:trPr>
        <w:tc>
          <w:tcPr>
            <w:tcW w:w="48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суда</w:t>
            </w:r>
          </w:p>
          <w:bookmarkEnd w:id="36"/>
        </w:tc>
        <w:tc>
          <w:tcPr>
            <w:tcW w:w="74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Бактиярова Адлета Сайрановича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освобождением от должности судьи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специализированного межрайонного суда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уголовным делам этой же области;</w:t>
            </w:r>
          </w:p>
          <w:bookmarkEnd w:id="37"/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Северо-Казахстанской области:</w:t>
            </w:r>
          </w:p>
          <w:bookmarkEnd w:id="38"/>
        </w:tc>
      </w:tr>
      <w:tr>
        <w:trPr>
          <w:trHeight w:val="30" w:hRule="atLeast"/>
        </w:trPr>
        <w:tc>
          <w:tcPr>
            <w:tcW w:w="48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суда</w:t>
            </w:r>
          </w:p>
          <w:bookmarkEnd w:id="39"/>
        </w:tc>
        <w:tc>
          <w:tcPr>
            <w:tcW w:w="74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Жамуканова Сабита Кушкаровича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освобождением от должности судьи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суда № 2 города Петропавловска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этой же области;</w:t>
            </w:r>
          </w:p>
          <w:bookmarkEnd w:id="40"/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городу Алматы:</w:t>
            </w:r>
          </w:p>
          <w:bookmarkEnd w:id="41"/>
        </w:tc>
      </w:tr>
      <w:tr>
        <w:trPr>
          <w:trHeight w:val="30" w:hRule="atLeast"/>
        </w:trPr>
        <w:tc>
          <w:tcPr>
            <w:tcW w:w="48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Турксибского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суда</w:t>
            </w:r>
          </w:p>
          <w:bookmarkEnd w:id="42"/>
        </w:tc>
        <w:tc>
          <w:tcPr>
            <w:tcW w:w="74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Мухамбетжана Жомарта Амантайулы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освобождением от должности судьи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суда № 2 Жетысуского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Алматы;</w:t>
            </w:r>
          </w:p>
          <w:bookmarkEnd w:id="43"/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городу Астане:</w:t>
            </w:r>
          </w:p>
          <w:bookmarkEnd w:id="44"/>
        </w:tc>
      </w:tr>
      <w:tr>
        <w:trPr>
          <w:trHeight w:val="30" w:hRule="atLeast"/>
        </w:trPr>
        <w:tc>
          <w:tcPr>
            <w:tcW w:w="48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военного суда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Акмолинского гарнизона</w:t>
            </w:r>
          </w:p>
          <w:bookmarkEnd w:id="45"/>
        </w:tc>
        <w:tc>
          <w:tcPr>
            <w:tcW w:w="74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Бабатова Алмата Мешитбаевича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освобождением от должности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Кызылординского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Кызылординской области.</w:t>
            </w:r>
          </w:p>
          <w:bookmarkEnd w:id="46"/>
        </w:tc>
      </w:tr>
    </w:tbl>
    <w:bookmarkStart w:name="z6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Назначить на должность судьи:</w:t>
      </w:r>
    </w:p>
    <w:bookmarkEnd w:id="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371"/>
        <w:gridCol w:w="13"/>
        <w:gridCol w:w="8916"/>
      </w:tblGrid>
      <w:tr>
        <w:trPr>
          <w:trHeight w:val="30" w:hRule="atLeast"/>
        </w:trPr>
        <w:tc>
          <w:tcPr>
            <w:tcW w:w="33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городского суда</w:t>
            </w:r>
          </w:p>
          <w:bookmarkEnd w:id="48"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Карибаева Жениса Жандаровича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председателя специализированного межрайонного суда по делам несовершеннолетних города Алматы;</w:t>
            </w:r>
          </w:p>
          <w:bookmarkEnd w:id="49"/>
        </w:tc>
      </w:tr>
      <w:tr>
        <w:trPr>
          <w:trHeight w:val="30" w:hRule="atLeast"/>
        </w:trPr>
        <w:tc>
          <w:tcPr>
            <w:tcW w:w="33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суда</w:t>
            </w:r>
          </w:p>
          <w:bookmarkEnd w:id="50"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Шмирову Зинаиду Галимжановну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судьи суда № 2 города Актобе Актюбинском области;</w:t>
            </w:r>
          </w:p>
          <w:bookmarkEnd w:id="51"/>
        </w:tc>
      </w:tr>
      <w:tr>
        <w:trPr>
          <w:trHeight w:val="30" w:hRule="atLeast"/>
        </w:trPr>
        <w:tc>
          <w:tcPr>
            <w:tcW w:w="33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суда</w:t>
            </w:r>
          </w:p>
          <w:bookmarkEnd w:id="52"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Сагымбекова Жасамурата Абылмажиновича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председателя Талдыкорганского городского суда Алматинской области;</w:t>
            </w:r>
          </w:p>
          <w:bookmarkEnd w:id="53"/>
        </w:tc>
      </w:tr>
      <w:tr>
        <w:trPr>
          <w:trHeight w:val="30" w:hRule="atLeast"/>
        </w:trPr>
        <w:tc>
          <w:tcPr>
            <w:tcW w:w="33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Военного суда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  <w:bookmarkEnd w:id="54"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Иманбаева Мурата Арыстаналиевича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председателя суда № 2 города Уральска Западно-Казахстанской области;</w:t>
            </w:r>
          </w:p>
          <w:bookmarkEnd w:id="55"/>
        </w:tc>
      </w:tr>
      <w:tr>
        <w:trPr>
          <w:trHeight w:val="30" w:hRule="atLeast"/>
        </w:trPr>
        <w:tc>
          <w:tcPr>
            <w:tcW w:w="33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суда</w:t>
            </w:r>
          </w:p>
          <w:bookmarkEnd w:id="56"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Абжанова Аскара Муратовича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судьи Усть-Каменогорского городского суда Восточно-Казахстанской области;</w:t>
            </w:r>
          </w:p>
          <w:bookmarkEnd w:id="57"/>
        </w:tc>
      </w:tr>
      <w:tr>
        <w:trPr>
          <w:trHeight w:val="30" w:hRule="atLeast"/>
        </w:trPr>
        <w:tc>
          <w:tcPr>
            <w:tcW w:w="33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суда</w:t>
            </w:r>
          </w:p>
          <w:bookmarkEnd w:id="58"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Туганбаева Мурата Амангельдиевича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судьи специализированного межрайонного экономического суда Карагандинской области;</w:t>
            </w:r>
          </w:p>
          <w:bookmarkEnd w:id="59"/>
        </w:tc>
      </w:tr>
      <w:tr>
        <w:trPr>
          <w:trHeight w:val="30" w:hRule="atLeast"/>
        </w:trPr>
        <w:tc>
          <w:tcPr>
            <w:tcW w:w="33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суда</w:t>
            </w:r>
          </w:p>
          <w:bookmarkEnd w:id="60"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Есбаганбетова Шаншарбека Орынбаевича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председателя специализированного межрайонного экономического суда Мангистауской области;</w:t>
            </w:r>
          </w:p>
          <w:bookmarkEnd w:id="61"/>
        </w:tc>
      </w:tr>
      <w:tr>
        <w:trPr>
          <w:trHeight w:val="30" w:hRule="atLeast"/>
        </w:trPr>
        <w:tc>
          <w:tcPr>
            <w:tcW w:w="33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суда</w:t>
            </w:r>
          </w:p>
          <w:bookmarkEnd w:id="62"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Байтурову Аиду Набиевну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освобождением от должности судьи Аркалыкского городского суда Костанайской области;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Дюсебекова Байдыбека Саулебековича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освобождением от должности председателя Отырарского районного суда Южно-Казахстанской области;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Жаппасову Клару Жаппасовну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освобождением от должности судьи Энбекшинского районного суда города Шымкента Южно-Казахстанской области;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Кыдырбаеву Гульмиру Дурысбековну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освобождением от должности судьи специализированного административного суда города Шымкента Южно-Казахстанской области;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Смайлову Тамару Халиевну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освобождением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должности судьи Энбекшинского районного суда города Шымкента Южно-Казахстанской области;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Акмолинской области:</w:t>
            </w:r>
          </w:p>
          <w:bookmarkEnd w:id="63"/>
        </w:tc>
      </w:tr>
      <w:tr>
        <w:trPr>
          <w:trHeight w:val="30" w:hRule="atLeast"/>
        </w:trPr>
        <w:tc>
          <w:tcPr>
            <w:tcW w:w="33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экономического суда</w:t>
            </w:r>
          </w:p>
          <w:bookmarkEnd w:id="64"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Туребекова Саята Полатовича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освобождением от должности судьи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Зерендинского районного суда этой же области;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Алматинской области:</w:t>
            </w:r>
          </w:p>
          <w:bookmarkEnd w:id="65"/>
        </w:tc>
      </w:tr>
      <w:tr>
        <w:trPr>
          <w:trHeight w:val="30" w:hRule="atLeast"/>
        </w:trPr>
        <w:tc>
          <w:tcPr>
            <w:tcW w:w="33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Енбекшиказахского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суда</w:t>
            </w:r>
          </w:p>
          <w:bookmarkEnd w:id="66"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Чутанбаева Бургутбая Имашовича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председателя районного суда № 2 Енбекшиказахского района этой же области;</w:t>
            </w:r>
          </w:p>
          <w:bookmarkEnd w:id="67"/>
        </w:tc>
      </w:tr>
      <w:tr>
        <w:trPr>
          <w:trHeight w:val="30" w:hRule="atLeast"/>
        </w:trPr>
        <w:tc>
          <w:tcPr>
            <w:tcW w:w="33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экономического суда</w:t>
            </w:r>
          </w:p>
          <w:bookmarkEnd w:id="68"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Бектурганову Гулнар Кулатаевну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освобождением от должности судьи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Енбекшиказахского районного суда этой же области;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Кожахметова Берика Акишхановича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освобождением от должности судьи Талдыкорганского городского суда этой же области;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Омарбекова Нури Джумабековича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освобождением от должности судьи Аксуского районного суда этой же области;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Атырауской области:</w:t>
            </w:r>
          </w:p>
          <w:bookmarkEnd w:id="69"/>
        </w:tc>
      </w:tr>
      <w:tr>
        <w:trPr>
          <w:trHeight w:val="30" w:hRule="atLeast"/>
        </w:trPr>
        <w:tc>
          <w:tcPr>
            <w:tcW w:w="33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межрайонного суда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несовершеннолетних</w:t>
            </w:r>
          </w:p>
          <w:bookmarkEnd w:id="70"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Отарулы Гизатоллу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освобождением от должности судьи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Атырауского городского суда этой же области;</w:t>
            </w:r>
          </w:p>
          <w:bookmarkEnd w:id="71"/>
        </w:tc>
      </w:tr>
      <w:tr>
        <w:trPr>
          <w:trHeight w:val="30" w:hRule="atLeast"/>
        </w:trPr>
        <w:tc>
          <w:tcPr>
            <w:tcW w:w="33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экономического суда</w:t>
            </w:r>
          </w:p>
          <w:bookmarkEnd w:id="72"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Саудабаева Асхата Бахитбековича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освобождением от должности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Жылыойского районного суда этой же области;</w:t>
            </w:r>
          </w:p>
          <w:bookmarkEnd w:id="73"/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Восточно-Казахстанской области:</w:t>
            </w:r>
          </w:p>
          <w:bookmarkEnd w:id="74"/>
        </w:tc>
      </w:tr>
      <w:tr>
        <w:trPr>
          <w:trHeight w:val="30" w:hRule="atLeast"/>
        </w:trPr>
        <w:tc>
          <w:tcPr>
            <w:tcW w:w="33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суда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Урджарского района</w:t>
            </w:r>
          </w:p>
          <w:bookmarkEnd w:id="75"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Токтарова Роллана Нурлановича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судьи Есильского районного суда Акмолинской области;</w:t>
            </w:r>
          </w:p>
          <w:bookmarkEnd w:id="76"/>
        </w:tc>
      </w:tr>
      <w:tr>
        <w:trPr>
          <w:trHeight w:val="30" w:hRule="atLeast"/>
        </w:trPr>
        <w:tc>
          <w:tcPr>
            <w:tcW w:w="33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Усть-Каменогорска</w:t>
            </w:r>
          </w:p>
          <w:bookmarkEnd w:id="77"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Енсебаеву Жанар Бейсенгалиевну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освобождением от должности судьи Семейского городского суда этой же области;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Жумагелдина Толеугали Сейткалиулы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освобождением от должности председателя специализированного межрайонного суда по делам несовершеннолетних № 1 этой же области;</w:t>
            </w:r>
          </w:p>
          <w:bookmarkEnd w:id="78"/>
        </w:tc>
      </w:tr>
      <w:tr>
        <w:trPr>
          <w:trHeight w:val="30" w:hRule="atLeast"/>
        </w:trPr>
        <w:tc>
          <w:tcPr>
            <w:tcW w:w="33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Усть-Каменогорского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городского суда</w:t>
            </w:r>
          </w:p>
          <w:bookmarkEnd w:id="79"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Базарову Салтанат Оралхановну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освобождением от должности судьи Семейского городского суда этой же области;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Касенову Асемгуль Амангельдиевну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судьи Глубоковского районного суда этой же области;</w:t>
            </w:r>
          </w:p>
          <w:bookmarkEnd w:id="80"/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Жамбылской области:</w:t>
            </w:r>
          </w:p>
          <w:bookmarkEnd w:id="81"/>
        </w:tc>
      </w:tr>
      <w:tr>
        <w:trPr>
          <w:trHeight w:val="30" w:hRule="atLeast"/>
        </w:trPr>
        <w:tc>
          <w:tcPr>
            <w:tcW w:w="33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межрайонного суда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уголовным делам</w:t>
            </w:r>
          </w:p>
          <w:bookmarkEnd w:id="82"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Ильясову Ляззат Ильясовну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освобождением от должности судьи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специализированного межрайонного суда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уголовным делам Алматинской области;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Кенжебекова Кенжегали Амирбековича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судьи Жамбылского районного суда этой же области;</w:t>
            </w:r>
          </w:p>
          <w:bookmarkEnd w:id="83"/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Западно-Казахстанской области:</w:t>
            </w:r>
          </w:p>
          <w:bookmarkEnd w:id="84"/>
        </w:tc>
      </w:tr>
      <w:tr>
        <w:trPr>
          <w:trHeight w:val="30" w:hRule="atLeast"/>
        </w:trPr>
        <w:tc>
          <w:tcPr>
            <w:tcW w:w="33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Бокейординского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суда</w:t>
            </w:r>
          </w:p>
          <w:bookmarkEnd w:id="85"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Шингалиева Марата Энгельсовича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председателя Зеленовского районного суда этой же области;</w:t>
            </w:r>
          </w:p>
          <w:bookmarkEnd w:id="86"/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Костанайской области:</w:t>
            </w:r>
          </w:p>
          <w:bookmarkEnd w:id="87"/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суда</w:t>
            </w:r>
          </w:p>
          <w:bookmarkEnd w:id="88"/>
        </w:tc>
        <w:tc>
          <w:tcPr>
            <w:tcW w:w="89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Жанибекову Айзаду Мардановну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председателя специализированного межрайонного суда по делам несовершеннолетних этой же области;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Жарасбаева Жумаша Рамазановича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судьи специализированного межрайонного экономического суда этой же области;</w:t>
            </w:r>
          </w:p>
          <w:bookmarkEnd w:id="89"/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экономического суда</w:t>
            </w:r>
          </w:p>
          <w:bookmarkEnd w:id="90"/>
        </w:tc>
        <w:tc>
          <w:tcPr>
            <w:tcW w:w="89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Бекбауленову Жанну Байназаровну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освобождением от должности судьи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Кокшетауского городского суда Акмолинской области;</w:t>
            </w:r>
          </w:p>
          <w:bookmarkEnd w:id="91"/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Тарановского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суда</w:t>
            </w:r>
          </w:p>
          <w:bookmarkEnd w:id="92"/>
        </w:tc>
        <w:tc>
          <w:tcPr>
            <w:tcW w:w="89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Джармухамедова Султана Турсунбаевича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освобождением от должности судьи специализированного административного суда города Костаная этой же области;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Мангистауской области:</w:t>
            </w:r>
          </w:p>
          <w:bookmarkEnd w:id="94"/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Мунайлинского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суда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89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Токбаева Бауыржана Калмухановича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судьи Бейнеуского районного суда этой же области;</w:t>
            </w:r>
          </w:p>
          <w:bookmarkEnd w:id="96"/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специализированного административного суда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Актау</w:t>
            </w:r>
          </w:p>
          <w:bookmarkEnd w:id="97"/>
        </w:tc>
        <w:tc>
          <w:tcPr>
            <w:tcW w:w="89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Бозшагулова Каржау Казтургановича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освобождением от должности судьи суда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Актау этой же области;</w:t>
            </w:r>
          </w:p>
          <w:bookmarkEnd w:id="98"/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№ 2 города Актау</w:t>
            </w:r>
          </w:p>
          <w:bookmarkEnd w:id="99"/>
        </w:tc>
        <w:tc>
          <w:tcPr>
            <w:tcW w:w="89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Джумаеву Мэншук Мухамедовну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судьи Жанаозенского городского суда этой же области;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Павлодарской области: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суда</w:t>
            </w:r>
          </w:p>
          <w:bookmarkEnd w:id="100"/>
        </w:tc>
        <w:tc>
          <w:tcPr>
            <w:tcW w:w="89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Жангазину Галию Шаметовну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судьи специализированного межрайонного экономического суда этой же области;</w:t>
            </w:r>
          </w:p>
          <w:bookmarkEnd w:id="101"/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Северо-Казахстанской области:</w:t>
            </w:r>
          </w:p>
          <w:bookmarkEnd w:id="102"/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Аккайынского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суда</w:t>
            </w:r>
          </w:p>
          <w:bookmarkEnd w:id="103"/>
        </w:tc>
        <w:tc>
          <w:tcPr>
            <w:tcW w:w="89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Ахмета Амандыка Сейдуллаулы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судьи суда № 2 города Петропавловска этой же области;</w:t>
            </w:r>
          </w:p>
          <w:bookmarkEnd w:id="104"/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экономического суда</w:t>
            </w:r>
          </w:p>
          <w:bookmarkEnd w:id="105"/>
        </w:tc>
        <w:tc>
          <w:tcPr>
            <w:tcW w:w="89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Масимову Кульнар Амангельдиновну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освобождением от должности судьи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Мамлютского районного суда этой же области;</w:t>
            </w:r>
          </w:p>
          <w:bookmarkEnd w:id="106"/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Тайыншинского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суда</w:t>
            </w:r>
          </w:p>
          <w:bookmarkEnd w:id="107"/>
        </w:tc>
        <w:tc>
          <w:tcPr>
            <w:tcW w:w="89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Сапиеву Алтынгуль Тлеугабылкызы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освобождением от должности председателя специализированного административного суда города Петропавловска этой же области;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городу Алматы:</w:t>
            </w:r>
          </w:p>
          <w:bookmarkEnd w:id="109"/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Алатауского районного суда</w:t>
            </w:r>
          </w:p>
          <w:bookmarkEnd w:id="110"/>
        </w:tc>
        <w:tc>
          <w:tcPr>
            <w:tcW w:w="89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Байсариева Мэлса Жаулыбаевича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председателя суда № 2 города Тараза Жамбылской области.</w:t>
            </w:r>
          </w:p>
        </w:tc>
      </w:tr>
    </w:tbl>
    <w:bookmarkStart w:name="z163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Освободить от занимаемых должностей:</w:t>
      </w:r>
    </w:p>
    <w:bookmarkEnd w:id="1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295"/>
        <w:gridCol w:w="8005"/>
      </w:tblGrid>
      <w:tr>
        <w:trPr>
          <w:trHeight w:val="30" w:hRule="atLeast"/>
        </w:trPr>
        <w:tc>
          <w:tcPr>
            <w:tcW w:w="42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председателя судебной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коллегии по гражданским делам Мангистауского областного суда</w:t>
            </w:r>
          </w:p>
          <w:bookmarkEnd w:id="112"/>
        </w:tc>
        <w:tc>
          <w:tcPr>
            <w:tcW w:w="80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Сабырбаева Марата Калмуратовича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 с уходом в отставку;</w:t>
            </w:r>
          </w:p>
          <w:bookmarkEnd w:id="113"/>
        </w:tc>
      </w:tr>
      <w:tr>
        <w:trPr>
          <w:trHeight w:val="30" w:hRule="atLeast"/>
        </w:trPr>
        <w:tc>
          <w:tcPr>
            <w:tcW w:w="42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судьи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Западно-Казахстанского областного суда</w:t>
            </w:r>
          </w:p>
          <w:bookmarkEnd w:id="114"/>
        </w:tc>
        <w:tc>
          <w:tcPr>
            <w:tcW w:w="80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Нугманова Булата Баекеевича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 с уходом в отставку;</w:t>
            </w:r>
          </w:p>
          <w:bookmarkEnd w:id="115"/>
        </w:tc>
      </w:tr>
      <w:tr>
        <w:trPr>
          <w:trHeight w:val="30" w:hRule="atLeast"/>
        </w:trPr>
        <w:tc>
          <w:tcPr>
            <w:tcW w:w="42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судьи Карагандинского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суда</w:t>
            </w:r>
          </w:p>
          <w:bookmarkEnd w:id="116"/>
        </w:tc>
        <w:tc>
          <w:tcPr>
            <w:tcW w:w="80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Сергазину Раушан Рапиковну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 с уходом в отставку;</w:t>
            </w:r>
          </w:p>
          <w:bookmarkEnd w:id="117"/>
        </w:tc>
      </w:tr>
      <w:tr>
        <w:trPr>
          <w:trHeight w:val="30" w:hRule="atLeast"/>
        </w:trPr>
        <w:tc>
          <w:tcPr>
            <w:tcW w:w="42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судьи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суда</w:t>
            </w:r>
          </w:p>
          <w:bookmarkEnd w:id="118"/>
        </w:tc>
        <w:tc>
          <w:tcPr>
            <w:tcW w:w="80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Ермекова Мурата Жаббаровича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 с уходом в отставку;</w:t>
            </w:r>
          </w:p>
          <w:bookmarkEnd w:id="119"/>
        </w:tc>
      </w:tr>
      <w:tr>
        <w:trPr>
          <w:trHeight w:val="30" w:hRule="atLeast"/>
        </w:trPr>
        <w:tc>
          <w:tcPr>
            <w:tcW w:w="42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судьи суда города Астаны</w:t>
            </w:r>
          </w:p>
          <w:bookmarkEnd w:id="120"/>
        </w:tc>
        <w:tc>
          <w:tcPr>
            <w:tcW w:w="80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Нурабаева Мурата Койшибаевича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 с уходом в отставку;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Акмолинской области:</w:t>
            </w:r>
          </w:p>
          <w:bookmarkEnd w:id="121"/>
        </w:tc>
      </w:tr>
      <w:tr>
        <w:trPr>
          <w:trHeight w:val="30" w:hRule="atLeast"/>
        </w:trPr>
        <w:tc>
          <w:tcPr>
            <w:tcW w:w="42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судьи Бурабайского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суда</w:t>
            </w:r>
          </w:p>
          <w:bookmarkEnd w:id="122"/>
        </w:tc>
        <w:tc>
          <w:tcPr>
            <w:tcW w:w="80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Адильбекову Баян Кенесовну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 с достижением пенсионного возраста;</w:t>
            </w:r>
          </w:p>
          <w:bookmarkEnd w:id="123"/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Жамбылской области:</w:t>
            </w:r>
          </w:p>
          <w:bookmarkEnd w:id="124"/>
        </w:tc>
      </w:tr>
      <w:tr>
        <w:trPr>
          <w:trHeight w:val="30" w:hRule="atLeast"/>
        </w:trPr>
        <w:tc>
          <w:tcPr>
            <w:tcW w:w="42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председателя Жамбылского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суда</w:t>
            </w:r>
          </w:p>
          <w:bookmarkEnd w:id="125"/>
        </w:tc>
        <w:tc>
          <w:tcPr>
            <w:tcW w:w="80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Сергазиева Байгали Дукенбаевича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прекращением полномочий судьи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решению дисциплинарной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Судебного жюри о необходимости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освобождения от должности судьи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совершение дисциплинарного проступка;</w:t>
            </w:r>
          </w:p>
          <w:bookmarkEnd w:id="126"/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Западно-Казахстанской области:</w:t>
            </w:r>
          </w:p>
          <w:bookmarkEnd w:id="127"/>
        </w:tc>
      </w:tr>
      <w:tr>
        <w:trPr>
          <w:trHeight w:val="30" w:hRule="atLeast"/>
        </w:trPr>
        <w:tc>
          <w:tcPr>
            <w:tcW w:w="42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судьи суда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Уральска</w:t>
            </w:r>
          </w:p>
          <w:bookmarkEnd w:id="128"/>
        </w:tc>
        <w:tc>
          <w:tcPr>
            <w:tcW w:w="80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Косанову Айман Кадыргалиевну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решению дисциплинарной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Судебного жюри о необходимости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освобождения от должности судьи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совершение дисциплинарного проступка;</w:t>
            </w:r>
          </w:p>
          <w:bookmarkEnd w:id="129"/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Карагандинской области:</w:t>
            </w:r>
          </w:p>
          <w:bookmarkEnd w:id="130"/>
        </w:tc>
      </w:tr>
      <w:tr>
        <w:trPr>
          <w:trHeight w:val="30" w:hRule="atLeast"/>
        </w:trPr>
        <w:tc>
          <w:tcPr>
            <w:tcW w:w="42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председателя военного суда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Карагандинского гарнизона</w:t>
            </w:r>
          </w:p>
          <w:bookmarkEnd w:id="131"/>
        </w:tc>
        <w:tc>
          <w:tcPr>
            <w:tcW w:w="80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Байжанова Кипшака Сейдагуловича,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 с уходом в отставку;</w:t>
            </w:r>
          </w:p>
          <w:bookmarkEnd w:id="132"/>
        </w:tc>
      </w:tr>
      <w:tr>
        <w:trPr>
          <w:trHeight w:val="30" w:hRule="atLeast"/>
        </w:trPr>
        <w:tc>
          <w:tcPr>
            <w:tcW w:w="42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судьи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суда</w:t>
            </w:r>
          </w:p>
          <w:bookmarkEnd w:id="133"/>
        </w:tc>
        <w:tc>
          <w:tcPr>
            <w:tcW w:w="80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Мазенова Данияра Алтынбековича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 с переходом на другую работу;</w:t>
            </w:r>
          </w:p>
          <w:bookmarkEnd w:id="134"/>
        </w:tc>
      </w:tr>
      <w:tr>
        <w:trPr>
          <w:trHeight w:val="30" w:hRule="atLeast"/>
        </w:trPr>
        <w:tc>
          <w:tcPr>
            <w:tcW w:w="42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судей Жезказганского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городского суда</w:t>
            </w:r>
          </w:p>
          <w:bookmarkEnd w:id="135"/>
        </w:tc>
        <w:tc>
          <w:tcPr>
            <w:tcW w:w="80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Аймагамбетова Ерлана Жаркымбековича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собственному желанию;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Жаппарова Кенжеболата Жаппаровича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собственному желанию;</w:t>
            </w:r>
          </w:p>
          <w:bookmarkEnd w:id="136"/>
        </w:tc>
      </w:tr>
      <w:tr>
        <w:trPr>
          <w:trHeight w:val="30" w:hRule="atLeast"/>
        </w:trPr>
        <w:tc>
          <w:tcPr>
            <w:tcW w:w="4295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судьи Казыбекбийского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суда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Караганды</w:t>
            </w:r>
          </w:p>
          <w:bookmarkEnd w:id="137"/>
        </w:tc>
        <w:tc>
          <w:tcPr>
            <w:tcW w:w="80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Ахметову Бахыт Хамитовну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собственному желанию;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80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Павлодарской области:</w:t>
            </w:r>
          </w:p>
          <w:bookmarkEnd w:id="138"/>
        </w:tc>
      </w:tr>
      <w:tr>
        <w:trPr>
          <w:trHeight w:val="30" w:hRule="atLeast"/>
        </w:trPr>
        <w:tc>
          <w:tcPr>
            <w:tcW w:w="42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судьи Экибастузского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городского суда</w:t>
            </w:r>
          </w:p>
          <w:bookmarkEnd w:id="139"/>
        </w:tc>
        <w:tc>
          <w:tcPr>
            <w:tcW w:w="80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Григорьева Михаила Юрьевича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решению дисциплинарной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Судебного жюри о необходимости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освобождения от должности судьи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совершение дисциплинарного проступка;</w:t>
            </w:r>
          </w:p>
          <w:bookmarkEnd w:id="140"/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Северо-Казахстанской области:</w:t>
            </w:r>
          </w:p>
          <w:bookmarkEnd w:id="141"/>
        </w:tc>
      </w:tr>
      <w:tr>
        <w:trPr>
          <w:trHeight w:val="30" w:hRule="atLeast"/>
        </w:trPr>
        <w:tc>
          <w:tcPr>
            <w:tcW w:w="42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судьи специализированного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межрайонного суда по 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несовершеннолетних</w:t>
            </w:r>
          </w:p>
          <w:bookmarkEnd w:id="142"/>
        </w:tc>
        <w:tc>
          <w:tcPr>
            <w:tcW w:w="80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Капарова Марата Ермухамбетовича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собственному желанию;</w:t>
            </w:r>
          </w:p>
          <w:bookmarkEnd w:id="143"/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Южно-Казахстанской области:</w:t>
            </w:r>
          </w:p>
          <w:bookmarkEnd w:id="144"/>
        </w:tc>
      </w:tr>
      <w:tr>
        <w:trPr>
          <w:trHeight w:val="30" w:hRule="atLeast"/>
        </w:trPr>
        <w:tc>
          <w:tcPr>
            <w:tcW w:w="42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судьи Каратауского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суда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Шымкента</w:t>
            </w:r>
          </w:p>
          <w:bookmarkEnd w:id="145"/>
        </w:tc>
        <w:tc>
          <w:tcPr>
            <w:tcW w:w="80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Шаланова Ермахана Сабитовича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решению дисциплинарной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Судебного жюри о необходимости освобождения от должности судьи за совершение дисциплинарного проступка;</w:t>
            </w:r>
          </w:p>
          <w:bookmarkEnd w:id="146"/>
        </w:tc>
      </w:tr>
      <w:tr>
        <w:trPr>
          <w:trHeight w:val="30" w:hRule="atLeast"/>
        </w:trPr>
        <w:tc>
          <w:tcPr>
            <w:tcW w:w="42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судьи Туркестанского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городского суда</w:t>
            </w:r>
          </w:p>
          <w:bookmarkEnd w:id="147"/>
        </w:tc>
        <w:tc>
          <w:tcPr>
            <w:tcW w:w="80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Иманкулову Светлану Мурсалиевну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связи с переходом на другую работу;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городу Алматы:</w:t>
            </w:r>
          </w:p>
          <w:bookmarkEnd w:id="148"/>
        </w:tc>
      </w:tr>
      <w:tr>
        <w:trPr>
          <w:trHeight w:val="30" w:hRule="atLeast"/>
        </w:trPr>
        <w:tc>
          <w:tcPr>
            <w:tcW w:w="42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судьи Бостандыкского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суда</w:t>
            </w:r>
          </w:p>
          <w:bookmarkEnd w:id="149"/>
        </w:tc>
        <w:tc>
          <w:tcPr>
            <w:tcW w:w="80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Мажатаева Болата Келисовича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собственному желанию;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 городу Астане:</w:t>
            </w:r>
          </w:p>
          <w:bookmarkEnd w:id="150"/>
        </w:tc>
      </w:tr>
      <w:tr>
        <w:trPr>
          <w:trHeight w:val="30" w:hRule="atLeast"/>
        </w:trPr>
        <w:tc>
          <w:tcPr>
            <w:tcW w:w="42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судей Алматинского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суда</w:t>
            </w:r>
          </w:p>
          <w:bookmarkEnd w:id="151"/>
        </w:tc>
        <w:tc>
          <w:tcPr>
            <w:tcW w:w="80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Исабекову Лауру Зайсанбаевну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 с переходом на другую работу;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Курманбекову Сауле Егизбаевну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решению дисциплинарной комиссии Судебного жюри о необходимости освобождения от должности судьи за совершение дисциплинарного проступка;</w:t>
            </w:r>
          </w:p>
          <w:bookmarkEnd w:id="152"/>
        </w:tc>
      </w:tr>
      <w:tr>
        <w:trPr>
          <w:trHeight w:val="30" w:hRule="atLeast"/>
        </w:trPr>
        <w:tc>
          <w:tcPr>
            <w:tcW w:w="42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судьи районного суда № 2 Сарыаркинского района</w:t>
            </w:r>
          </w:p>
          <w:bookmarkEnd w:id="153"/>
        </w:tc>
        <w:tc>
          <w:tcPr>
            <w:tcW w:w="80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Былкылову Галину Дмитриевну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 связи с уходом в отставку.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3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Указ вводится в действие со дня подписания.</w:t>
      </w:r>
    </w:p>
    <w:bookmarkEnd w:id="15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Н.Назарбаев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