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52b7" w14:textId="1f05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Тугжанова Е. Л. акимом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марта 2017 года №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Назначить Тугжанова Ералы Лукпановича акимом Мангистауской области.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