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a670" w14:textId="d7ea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Мурзалина М. К. акимом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марта 2017 года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Назначить Мурзалина Малика Кенесбаевича акимом Акмолинской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