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8bf8a" w14:textId="148bf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Уразалина О. С. заместителем Руководителя Администрации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22 марта 2017 года № 450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Назначить Уразалина Ондасына Сеиловича заместителем Руководителя Администрации Президента Республики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