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2748c" w14:textId="90274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акты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5 мая 2017 года № 471.</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Подлежит опубликованию</w:t>
            </w:r>
            <w:r>
              <w:br/>
            </w:r>
            <w:r>
              <w:rPr>
                <w:rFonts w:ascii="Times New Roman"/>
                <w:b w:val="false"/>
                <w:i w:val="false"/>
                <w:color w:val="000000"/>
                <w:sz w:val="20"/>
              </w:rPr>
              <w:t>в Собрании актов Президента</w:t>
            </w:r>
            <w:r>
              <w:br/>
            </w:r>
            <w:r>
              <w:rPr>
                <w:rFonts w:ascii="Times New Roman"/>
                <w:b w:val="false"/>
                <w:i w:val="false"/>
                <w:color w:val="000000"/>
                <w:sz w:val="20"/>
              </w:rPr>
              <w:t>и Правительства Республики Казахстан (выписка)</w:t>
            </w:r>
          </w:p>
        </w:tc>
      </w:tr>
    </w:tbl>
    <w:bookmarkStart w:name="z2" w:id="0"/>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p>
    <w:bookmarkEnd w:id="0"/>
    <w:bookmarkStart w:name="z3" w:id="1"/>
    <w:p>
      <w:pPr>
        <w:spacing w:after="0"/>
        <w:ind w:left="0"/>
        <w:jc w:val="both"/>
      </w:pPr>
      <w:r>
        <w:rPr>
          <w:rFonts w:ascii="Times New Roman"/>
          <w:b w:val="false"/>
          <w:i w:val="false"/>
          <w:color w:val="000000"/>
          <w:sz w:val="28"/>
        </w:rPr>
        <w:t>
      1. Утвердить прилагаемые изменения и дополнения, которые вносятся в некоторые акты Президента Республики Казахстан.</w:t>
      </w:r>
    </w:p>
    <w:bookmarkEnd w:id="1"/>
    <w:bookmarkStart w:name="z4" w:id="2"/>
    <w:p>
      <w:pPr>
        <w:spacing w:after="0"/>
        <w:ind w:left="0"/>
        <w:jc w:val="both"/>
      </w:pPr>
      <w:r>
        <w:rPr>
          <w:rFonts w:ascii="Times New Roman"/>
          <w:b w:val="false"/>
          <w:i w:val="false"/>
          <w:color w:val="000000"/>
          <w:sz w:val="28"/>
        </w:rPr>
        <w:t>
      2. Настоящий Указ вводится в действие со дня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2017 года № 471</w:t>
            </w:r>
          </w:p>
        </w:tc>
      </w:tr>
    </w:tbl>
    <w:bookmarkStart w:name="z7" w:id="3"/>
    <w:p>
      <w:pPr>
        <w:spacing w:after="0"/>
        <w:ind w:left="0"/>
        <w:jc w:val="left"/>
      </w:pPr>
      <w:r>
        <w:rPr>
          <w:rFonts w:ascii="Times New Roman"/>
          <w:b/>
          <w:i w:val="false"/>
          <w:color w:val="000000"/>
        </w:rPr>
        <w:t xml:space="preserve"> ИЗМЕНЕНИЯ И ДОПОЛНЕНИЯ,</w:t>
      </w:r>
    </w:p>
    <w:bookmarkEnd w:id="3"/>
    <w:bookmarkStart w:name="z8" w:id="4"/>
    <w:p>
      <w:pPr>
        <w:spacing w:after="0"/>
        <w:ind w:left="0"/>
        <w:jc w:val="left"/>
      </w:pPr>
      <w:r>
        <w:rPr>
          <w:rFonts w:ascii="Times New Roman"/>
          <w:b/>
          <w:i w:val="false"/>
          <w:color w:val="000000"/>
        </w:rPr>
        <w:t xml:space="preserve"> которые вносятся в некоторые акты Президента Республики Казахстан</w:t>
      </w:r>
    </w:p>
    <w:bookmarkEnd w:id="4"/>
    <w:bookmarkStart w:name="z9" w:id="5"/>
    <w:p>
      <w:pPr>
        <w:spacing w:after="0"/>
        <w:ind w:left="0"/>
        <w:jc w:val="both"/>
      </w:pPr>
      <w:r>
        <w:rPr>
          <w:rFonts w:ascii="Times New Roman"/>
          <w:b w:val="false"/>
          <w:i w:val="false"/>
          <w:color w:val="ff0000"/>
          <w:sz w:val="28"/>
        </w:rPr>
        <w:t xml:space="preserve">
      1. </w:t>
      </w:r>
      <w:r>
        <w:rPr>
          <w:rFonts w:ascii="Times New Roman"/>
          <w:b w:val="false"/>
          <w:i w:val="false"/>
          <w:color w:val="ff0000"/>
          <w:sz w:val="28"/>
        </w:rPr>
        <w:t>Утратил силу</w:t>
      </w:r>
      <w:r>
        <w:rPr>
          <w:rFonts w:ascii="Times New Roman"/>
          <w:b w:val="false"/>
          <w:i w:val="false"/>
          <w:color w:val="ff0000"/>
          <w:sz w:val="28"/>
        </w:rPr>
        <w:t xml:space="preserve"> Указ Президента РК от 14.06.2022 </w:t>
      </w:r>
      <w:r>
        <w:rPr>
          <w:rFonts w:ascii="Times New Roman"/>
          <w:b w:val="false"/>
          <w:i w:val="false"/>
          <w:color w:val="ff0000"/>
          <w:sz w:val="28"/>
        </w:rPr>
        <w:t>№ 927</w:t>
      </w:r>
      <w:r>
        <w:rPr>
          <w:rFonts w:ascii="Times New Roman"/>
          <w:b w:val="false"/>
          <w:i w:val="false"/>
          <w:color w:val="ff0000"/>
          <w:sz w:val="28"/>
        </w:rPr>
        <w:t xml:space="preserve"> .</w:t>
      </w:r>
    </w:p>
    <w:bookmarkEnd w:id="5"/>
    <w:bookmarkStart w:name="z12" w:id="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20 ноября 1996 года № 3228 "О воинских символах Пограничной службы Комитета национальной безопасности Республики Казахстан, Министерства внутренних дел Республики Казахстан, Национальной гвардии Республики Казахстан, Службы обороны объектов (Республиканской гвардии) Службы государственной охраны Республики Казахстан":</w:t>
      </w:r>
    </w:p>
    <w:bookmarkEnd w:id="6"/>
    <w:bookmarkStart w:name="z13" w:id="7"/>
    <w:p>
      <w:pPr>
        <w:spacing w:after="0"/>
        <w:ind w:left="0"/>
        <w:jc w:val="both"/>
      </w:pPr>
      <w:r>
        <w:rPr>
          <w:rFonts w:ascii="Times New Roman"/>
          <w:b w:val="false"/>
          <w:i w:val="false"/>
          <w:color w:val="000000"/>
          <w:sz w:val="28"/>
        </w:rPr>
        <w:t>
      в заголовке, тексте Указа, описаниях изображения символа Службы обороны объектов (Республиканской гвардии) Службы государственной охраны Республики Казахстан, боевых знамен частей Службы обороны объектов (Республиканской гвардии) Службы государственной охраны Республики Казахстан, утвержденных вышеназванным Указом:</w:t>
      </w:r>
    </w:p>
    <w:bookmarkEnd w:id="7"/>
    <w:bookmarkStart w:name="z14" w:id="8"/>
    <w:p>
      <w:pPr>
        <w:spacing w:after="0"/>
        <w:ind w:left="0"/>
        <w:jc w:val="both"/>
      </w:pPr>
      <w:r>
        <w:rPr>
          <w:rFonts w:ascii="Times New Roman"/>
          <w:b w:val="false"/>
          <w:i w:val="false"/>
          <w:color w:val="000000"/>
          <w:sz w:val="28"/>
        </w:rPr>
        <w:t>
      слова "(Республиканской гвардии)", "(Республиканская гвардия)" исключить.</w:t>
      </w:r>
    </w:p>
    <w:bookmarkEnd w:id="8"/>
    <w:bookmarkStart w:name="z15" w:id="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3 апреля 2000 года № 369 "Об учреждении государственной стипендии Первого Президента Республики Казахстан - Лидера Нации в области культуры" (САПП Республики Казахстан, 2000 г, № 18, ст. 185):</w:t>
      </w:r>
    </w:p>
    <w:bookmarkEnd w:id="9"/>
    <w:bookmarkStart w:name="z16" w:id="10"/>
    <w:p>
      <w:pPr>
        <w:spacing w:after="0"/>
        <w:ind w:left="0"/>
        <w:jc w:val="both"/>
      </w:pPr>
      <w:r>
        <w:rPr>
          <w:rFonts w:ascii="Times New Roman"/>
          <w:b w:val="false"/>
          <w:i w:val="false"/>
          <w:color w:val="000000"/>
          <w:sz w:val="28"/>
        </w:rPr>
        <w:t>
      в заголовке и по всему тексту Указа слова "Лидера Нации" заменить словом "Елбасы".</w:t>
      </w:r>
    </w:p>
    <w:bookmarkEnd w:id="10"/>
    <w:bookmarkStart w:name="z17" w:id="1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21 апреля 2000 года № 378 "О некоторых вопросах Управления Делами Президента Республики Казахстан" (САПП Республики Казахстан, 2000 г., № 20, ст. 218):</w:t>
      </w:r>
    </w:p>
    <w:bookmarkEnd w:id="11"/>
    <w:bookmarkStart w:name="z18"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Делами Президента Республики Казахстан, утвержденном вышеназванным Указом:</w:t>
      </w:r>
    </w:p>
    <w:bookmarkEnd w:id="12"/>
    <w:bookmarkStart w:name="z19"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6)</w:t>
      </w:r>
      <w:r>
        <w:rPr>
          <w:rFonts w:ascii="Times New Roman"/>
          <w:b w:val="false"/>
          <w:i w:val="false"/>
          <w:color w:val="000000"/>
          <w:sz w:val="28"/>
        </w:rPr>
        <w:t xml:space="preserve"> пункта 15 слова "Лидера Нации" заменить словом "Елбасы".</w:t>
      </w:r>
    </w:p>
    <w:bookmarkEnd w:id="13"/>
    <w:bookmarkStart w:name="z20" w:id="1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22 декабря 2000 года № 528 "О создании Фонда Первого Президента Республики Казахстан - Лидера Нации" (САПП Республики Казахстан, 2000 г., № 55, ст. 599):</w:t>
      </w:r>
    </w:p>
    <w:bookmarkEnd w:id="14"/>
    <w:bookmarkStart w:name="z21" w:id="15"/>
    <w:p>
      <w:pPr>
        <w:spacing w:after="0"/>
        <w:ind w:left="0"/>
        <w:jc w:val="both"/>
      </w:pPr>
      <w:r>
        <w:rPr>
          <w:rFonts w:ascii="Times New Roman"/>
          <w:b w:val="false"/>
          <w:i w:val="false"/>
          <w:color w:val="000000"/>
          <w:sz w:val="28"/>
        </w:rPr>
        <w:t>
      в заголовке и по всему тексту Указа слова "Лидера Нации", "Лидере Нации" заменить словом "Елбасы".</w:t>
      </w:r>
    </w:p>
    <w:bookmarkEnd w:id="15"/>
    <w:bookmarkStart w:name="z22" w:id="16"/>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28 сентября 2001 года № 691 "Вопросы Государственной премии мира и прогресса Первого Президента Республики Казахстан - Лидера Нации" (САПП Республики Казахстан, 2001 г., № 32, ст. 421):</w:t>
      </w:r>
    </w:p>
    <w:bookmarkEnd w:id="16"/>
    <w:bookmarkStart w:name="z23" w:id="17"/>
    <w:p>
      <w:pPr>
        <w:spacing w:after="0"/>
        <w:ind w:left="0"/>
        <w:jc w:val="both"/>
      </w:pPr>
      <w:r>
        <w:rPr>
          <w:rFonts w:ascii="Times New Roman"/>
          <w:b w:val="false"/>
          <w:i w:val="false"/>
          <w:color w:val="000000"/>
          <w:sz w:val="28"/>
        </w:rPr>
        <w:t>
      в заголовке и по всему тексту Указа слова "Лидера Нации" заменить словом "Елбасы".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Утратил силу Указом Президента РК от 31.07.2023 </w:t>
      </w:r>
      <w:r>
        <w:rPr>
          <w:rFonts w:ascii="Times New Roman"/>
          <w:b w:val="false"/>
          <w:i w:val="false"/>
          <w:color w:val="000000"/>
          <w:sz w:val="28"/>
        </w:rPr>
        <w:t>№ 290</w:t>
      </w:r>
      <w:r>
        <w:rPr>
          <w:rFonts w:ascii="Times New Roman"/>
          <w:b w:val="false"/>
          <w:i w:val="false"/>
          <w:color w:val="ff0000"/>
          <w:sz w:val="28"/>
        </w:rPr>
        <w:t>.</w:t>
      </w:r>
      <w:r>
        <w:br/>
      </w:r>
      <w:r>
        <w:rPr>
          <w:rFonts w:ascii="Times New Roman"/>
          <w:b w:val="false"/>
          <w:i w:val="false"/>
          <w:color w:val="000000"/>
          <w:sz w:val="28"/>
        </w:rPr>
        <w:t>
</w:t>
      </w:r>
    </w:p>
    <w:bookmarkStart w:name="z69" w:id="18"/>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17 мая 2002 года № 873 "Об утверждении Правил согласования с Президентом Республики Казахстан планов законопроектных работ Правительства Республики Казахстан и с Администрацией Президента Республики Казахстан проектов законов, вносимых Правительством в Мажилис Парламента Республики Казахстан" (САПП Республики Казахстан, 2002 г., № 15, ст. 157):</w:t>
      </w:r>
    </w:p>
    <w:bookmarkEnd w:id="18"/>
    <w:bookmarkStart w:name="z70"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согласования с Президентом Республики Казахстан планов законопроектных работ Правительства Республики Казахстан и с Администрацией Президента Республики Казахстан проектов законов, вносимых Правительством в Мажилис Парламента Республики Казахстан, утвержденных вышеназванным Указом:</w:t>
      </w:r>
    </w:p>
    <w:bookmarkEnd w:id="19"/>
    <w:bookmarkStart w:name="z71"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слово "ежемесячно" заменить словом "ежеквартально";</w:t>
      </w:r>
    </w:p>
    <w:bookmarkEnd w:id="20"/>
    <w:bookmarkStart w:name="z72"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w:t>
      </w:r>
    </w:p>
    <w:bookmarkEnd w:id="21"/>
    <w:bookmarkStart w:name="z73" w:id="22"/>
    <w:p>
      <w:pPr>
        <w:spacing w:after="0"/>
        <w:ind w:left="0"/>
        <w:jc w:val="both"/>
      </w:pPr>
      <w:r>
        <w:rPr>
          <w:rFonts w:ascii="Times New Roman"/>
          <w:b w:val="false"/>
          <w:i w:val="false"/>
          <w:color w:val="000000"/>
          <w:sz w:val="28"/>
        </w:rPr>
        <w:t>
      в подпункте 1) слова "объявить срочными или" заменить словом "определить";</w:t>
      </w:r>
    </w:p>
    <w:bookmarkEnd w:id="22"/>
    <w:bookmarkStart w:name="z74" w:id="23"/>
    <w:p>
      <w:pPr>
        <w:spacing w:after="0"/>
        <w:ind w:left="0"/>
        <w:jc w:val="both"/>
      </w:pPr>
      <w:r>
        <w:rPr>
          <w:rFonts w:ascii="Times New Roman"/>
          <w:b w:val="false"/>
          <w:i w:val="false"/>
          <w:color w:val="000000"/>
          <w:sz w:val="28"/>
        </w:rPr>
        <w:t>
      подпункт 2) изложить в следующей редакции:</w:t>
      </w:r>
    </w:p>
    <w:bookmarkEnd w:id="23"/>
    <w:bookmarkStart w:name="z75" w:id="24"/>
    <w:p>
      <w:pPr>
        <w:spacing w:after="0"/>
        <w:ind w:left="0"/>
        <w:jc w:val="both"/>
      </w:pPr>
      <w:r>
        <w:rPr>
          <w:rFonts w:ascii="Times New Roman"/>
          <w:b w:val="false"/>
          <w:i w:val="false"/>
          <w:color w:val="000000"/>
          <w:sz w:val="28"/>
        </w:rPr>
        <w:t>
      "2) законопроекты, в которых реализуются соответствующие поручения Главы государства;".</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w:t>
      </w:r>
      <w:r>
        <w:rPr>
          <w:rFonts w:ascii="Times New Roman"/>
          <w:b w:val="false"/>
          <w:i w:val="false"/>
          <w:color w:val="ff0000"/>
          <w:sz w:val="28"/>
        </w:rPr>
        <w:t xml:space="preserve">Утратил силу указом Президента РК от 30.06.2022 </w:t>
      </w:r>
      <w:r>
        <w:rPr>
          <w:rFonts w:ascii="Times New Roman"/>
          <w:b w:val="false"/>
          <w:i w:val="false"/>
          <w:color w:val="000000"/>
          <w:sz w:val="28"/>
        </w:rPr>
        <w:t>№ 948</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83" w:id="25"/>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апреля 2003 года № 1074 "Об утверждении Правил определения приоритетности рассмотрения проектов законов, а также объявления рассмотрения проекта закона срочным" (САПП Республики Казахстан, 2003 г., № 17, ст. 169):</w:t>
      </w:r>
    </w:p>
    <w:bookmarkEnd w:id="25"/>
    <w:bookmarkStart w:name="z84" w:id="26"/>
    <w:p>
      <w:pPr>
        <w:spacing w:after="0"/>
        <w:ind w:left="0"/>
        <w:jc w:val="both"/>
      </w:pPr>
      <w:r>
        <w:rPr>
          <w:rFonts w:ascii="Times New Roman"/>
          <w:b w:val="false"/>
          <w:i w:val="false"/>
          <w:color w:val="000000"/>
          <w:sz w:val="28"/>
        </w:rPr>
        <w:t>
      в заголовке и по всему тексту Указа слова ", а также объявления рассмотрения проекта закона срочным" исключить;</w:t>
      </w:r>
    </w:p>
    <w:bookmarkEnd w:id="26"/>
    <w:bookmarkStart w:name="z85"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определения приоритетности рассмотрения проектов законов, а также объявления рассмотрения проекта закона срочным, утвержденных вышеназванным Указом:</w:t>
      </w:r>
    </w:p>
    <w:bookmarkEnd w:id="27"/>
    <w:bookmarkStart w:name="z86" w:id="28"/>
    <w:p>
      <w:pPr>
        <w:spacing w:after="0"/>
        <w:ind w:left="0"/>
        <w:jc w:val="both"/>
      </w:pPr>
      <w:r>
        <w:rPr>
          <w:rFonts w:ascii="Times New Roman"/>
          <w:b w:val="false"/>
          <w:i w:val="false"/>
          <w:color w:val="000000"/>
          <w:sz w:val="28"/>
        </w:rPr>
        <w:t>
      в заголовке слова ", а также объявления рассмотрения проекта закона срочным" исключить;</w:t>
      </w:r>
    </w:p>
    <w:bookmarkEnd w:id="28"/>
    <w:bookmarkStart w:name="z87" w:id="29"/>
    <w:p>
      <w:pPr>
        <w:spacing w:after="0"/>
        <w:ind w:left="0"/>
        <w:jc w:val="both"/>
      </w:pPr>
      <w:r>
        <w:rPr>
          <w:rFonts w:ascii="Times New Roman"/>
          <w:b w:val="false"/>
          <w:i w:val="false"/>
          <w:color w:val="000000"/>
          <w:sz w:val="28"/>
        </w:rPr>
        <w:t>
      по всему тексту слова ", а также объявления рассмотрения проекта закона срочным", ", а также объявлять рассмотрение проекта закона срочным", "или объявить его рассмотрение срочным", "или объявить срочным", "или объявлении его рассмотрения срочным", "или объявления его рассмотрения срочным", "или объявить срочным" исключить.</w:t>
      </w:r>
    </w:p>
    <w:bookmarkEnd w:id="29"/>
    <w:bookmarkStart w:name="z88" w:id="30"/>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10 октября 2006 года № 198 "О Комиссии по вопросам гражданства при Президенте Республики Казахстан" (САПП Республики Казахстан, 2006 г., № 38, ст. 421):</w:t>
      </w:r>
    </w:p>
    <w:bookmarkEnd w:id="30"/>
    <w:bookmarkStart w:name="z167"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Комиссии по вопросам гражданства при Президенте Республики Казахстан, утвержденном вышеназванным Указом:</w:t>
      </w:r>
    </w:p>
    <w:bookmarkEnd w:id="31"/>
    <w:bookmarkStart w:name="z168" w:id="32"/>
    <w:p>
      <w:pPr>
        <w:spacing w:after="0"/>
        <w:ind w:left="0"/>
        <w:jc w:val="both"/>
      </w:pPr>
      <w:r>
        <w:rPr>
          <w:rFonts w:ascii="Times New Roman"/>
          <w:b w:val="false"/>
          <w:i w:val="false"/>
          <w:color w:val="000000"/>
          <w:sz w:val="28"/>
        </w:rPr>
        <w:t>
      пункт 4 дополнить подпунктом 5) следующего содержания:</w:t>
      </w:r>
    </w:p>
    <w:bookmarkEnd w:id="32"/>
    <w:bookmarkStart w:name="z90" w:id="33"/>
    <w:p>
      <w:pPr>
        <w:spacing w:after="0"/>
        <w:ind w:left="0"/>
        <w:jc w:val="both"/>
      </w:pPr>
      <w:r>
        <w:rPr>
          <w:rFonts w:ascii="Times New Roman"/>
          <w:b w:val="false"/>
          <w:i w:val="false"/>
          <w:color w:val="000000"/>
          <w:sz w:val="28"/>
        </w:rPr>
        <w:t>
      "5) лишения гражданства.";</w:t>
      </w:r>
    </w:p>
    <w:bookmarkEnd w:id="33"/>
    <w:bookmarkStart w:name="z91" w:id="34"/>
    <w:p>
      <w:pPr>
        <w:spacing w:after="0"/>
        <w:ind w:left="0"/>
        <w:jc w:val="both"/>
      </w:pPr>
      <w:r>
        <w:rPr>
          <w:rFonts w:ascii="Times New Roman"/>
          <w:b w:val="false"/>
          <w:i w:val="false"/>
          <w:color w:val="000000"/>
          <w:sz w:val="28"/>
        </w:rPr>
        <w:t>
      дополнить пунктом 4-1 следующего содержания:</w:t>
      </w:r>
    </w:p>
    <w:bookmarkEnd w:id="34"/>
    <w:bookmarkStart w:name="z92" w:id="35"/>
    <w:p>
      <w:pPr>
        <w:spacing w:after="0"/>
        <w:ind w:left="0"/>
        <w:jc w:val="both"/>
      </w:pPr>
      <w:r>
        <w:rPr>
          <w:rFonts w:ascii="Times New Roman"/>
          <w:b w:val="false"/>
          <w:i w:val="false"/>
          <w:color w:val="000000"/>
          <w:sz w:val="28"/>
        </w:rPr>
        <w:t>
      "4-1. Лишение гражданства Республики Казахстан осуществляется в порядке, установленном законодательством Республики Казахстан.".</w:t>
      </w:r>
    </w:p>
    <w:bookmarkEnd w:id="35"/>
    <w:bookmarkStart w:name="z93" w:id="36"/>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12 октября 2006 года № 201 "Об утверждении Государственного протокола Республики Казахстан" (САПП Республики Казахстан, 2006 г., № 39, ст. 428):</w:t>
      </w:r>
    </w:p>
    <w:bookmarkEnd w:id="36"/>
    <w:bookmarkStart w:name="z94"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Государственном протоколе</w:t>
      </w:r>
      <w:r>
        <w:rPr>
          <w:rFonts w:ascii="Times New Roman"/>
          <w:b w:val="false"/>
          <w:i w:val="false"/>
          <w:color w:val="000000"/>
          <w:sz w:val="28"/>
        </w:rPr>
        <w:t xml:space="preserve"> Республики Казахстан, утвержденном названным Указом:</w:t>
      </w:r>
    </w:p>
    <w:bookmarkEnd w:id="37"/>
    <w:bookmarkStart w:name="z95" w:id="38"/>
    <w:p>
      <w:pPr>
        <w:spacing w:after="0"/>
        <w:ind w:left="0"/>
        <w:jc w:val="both"/>
      </w:pPr>
      <w:r>
        <w:rPr>
          <w:rFonts w:ascii="Times New Roman"/>
          <w:b w:val="false"/>
          <w:i w:val="false"/>
          <w:color w:val="000000"/>
          <w:sz w:val="28"/>
        </w:rPr>
        <w:t xml:space="preserve">
      в заголовке </w:t>
      </w:r>
      <w:r>
        <w:rPr>
          <w:rFonts w:ascii="Times New Roman"/>
          <w:b w:val="false"/>
          <w:i w:val="false"/>
          <w:color w:val="000000"/>
          <w:sz w:val="28"/>
        </w:rPr>
        <w:t>главы 17</w:t>
      </w:r>
      <w:r>
        <w:rPr>
          <w:rFonts w:ascii="Times New Roman"/>
          <w:b w:val="false"/>
          <w:i w:val="false"/>
          <w:color w:val="000000"/>
          <w:sz w:val="28"/>
        </w:rPr>
        <w:t xml:space="preserve"> слова "руководителей центральных исполнительных органов, не входящих в состав Правительства," исключить;</w:t>
      </w:r>
    </w:p>
    <w:bookmarkEnd w:id="38"/>
    <w:bookmarkStart w:name="z96" w:id="3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23</w:t>
      </w:r>
      <w:r>
        <w:rPr>
          <w:rFonts w:ascii="Times New Roman"/>
          <w:b w:val="false"/>
          <w:i w:val="false"/>
          <w:color w:val="000000"/>
          <w:sz w:val="28"/>
        </w:rPr>
        <w:t xml:space="preserve"> слова "(Республиканской гвардии)" исключить;</w:t>
      </w:r>
    </w:p>
    <w:bookmarkEnd w:id="39"/>
    <w:bookmarkStart w:name="z97"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187</w:t>
      </w:r>
      <w:r>
        <w:rPr>
          <w:rFonts w:ascii="Times New Roman"/>
          <w:b w:val="false"/>
          <w:i w:val="false"/>
          <w:color w:val="000000"/>
          <w:sz w:val="28"/>
        </w:rPr>
        <w:t xml:space="preserve"> и </w:t>
      </w:r>
      <w:r>
        <w:rPr>
          <w:rFonts w:ascii="Times New Roman"/>
          <w:b w:val="false"/>
          <w:i w:val="false"/>
          <w:color w:val="000000"/>
          <w:sz w:val="28"/>
        </w:rPr>
        <w:t>188</w:t>
      </w:r>
      <w:r>
        <w:rPr>
          <w:rFonts w:ascii="Times New Roman"/>
          <w:b w:val="false"/>
          <w:i w:val="false"/>
          <w:color w:val="000000"/>
          <w:sz w:val="28"/>
        </w:rPr>
        <w:t xml:space="preserve"> слова "руководителей центральных исполнительных органов, не входящих в состав Правительства," исключить;</w:t>
      </w:r>
    </w:p>
    <w:bookmarkEnd w:id="40"/>
    <w:bookmarkStart w:name="z98" w:id="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Государственному протоколу Республики Казахстан, утвержденному названным Указом:</w:t>
      </w:r>
    </w:p>
    <w:bookmarkEnd w:id="41"/>
    <w:bookmarkStart w:name="z99" w:id="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28</w:t>
      </w:r>
      <w:r>
        <w:rPr>
          <w:rFonts w:ascii="Times New Roman"/>
          <w:b w:val="false"/>
          <w:i w:val="false"/>
          <w:color w:val="000000"/>
          <w:sz w:val="28"/>
        </w:rPr>
        <w:t xml:space="preserve"> слово "агентств" заменить словами "государственных органов";</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32</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исключить;</w:t>
      </w:r>
    </w:p>
    <w:bookmarkStart w:name="z101"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49</w:t>
      </w:r>
      <w:r>
        <w:rPr>
          <w:rFonts w:ascii="Times New Roman"/>
          <w:b w:val="false"/>
          <w:i w:val="false"/>
          <w:color w:val="000000"/>
          <w:sz w:val="28"/>
        </w:rPr>
        <w:t xml:space="preserve"> слова "центральных исполнительных органов" заменить словом "министерств";</w:t>
      </w:r>
    </w:p>
    <w:bookmarkEnd w:id="43"/>
    <w:bookmarkStart w:name="z102" w:id="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Государственному протоколу Республики Казахстан, утвержденному названным Указом:</w:t>
      </w:r>
    </w:p>
    <w:bookmarkEnd w:id="44"/>
    <w:bookmarkStart w:name="z103" w:id="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33</w:t>
      </w:r>
      <w:r>
        <w:rPr>
          <w:rFonts w:ascii="Times New Roman"/>
          <w:b w:val="false"/>
          <w:i w:val="false"/>
          <w:color w:val="000000"/>
          <w:sz w:val="28"/>
        </w:rPr>
        <w:t xml:space="preserve"> слово "агентств" заменить словами "государственных органов";</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36</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исключить;</w:t>
      </w:r>
    </w:p>
    <w:bookmarkStart w:name="z105" w:id="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53</w:t>
      </w:r>
      <w:r>
        <w:rPr>
          <w:rFonts w:ascii="Times New Roman"/>
          <w:b w:val="false"/>
          <w:i w:val="false"/>
          <w:color w:val="000000"/>
          <w:sz w:val="28"/>
        </w:rPr>
        <w:t xml:space="preserve"> слова "центральных исполнительных органов" заменить словом "министерств".</w:t>
      </w:r>
    </w:p>
    <w:bookmarkEnd w:id="46"/>
    <w:bookmarkStart w:name="z106" w:id="47"/>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5 июля 2007 года № 364 "Об утверждении общевоинских уставов Вооруженных Сил, других войск и воинских формирований Республики Казахстан":</w:t>
      </w:r>
    </w:p>
    <w:bookmarkEnd w:id="47"/>
    <w:bookmarkStart w:name="z107"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дисциплинарном уставе</w:t>
      </w:r>
      <w:r>
        <w:rPr>
          <w:rFonts w:ascii="Times New Roman"/>
          <w:b w:val="false"/>
          <w:i w:val="false"/>
          <w:color w:val="000000"/>
          <w:sz w:val="28"/>
        </w:rPr>
        <w:t xml:space="preserve"> Вооруженных Сил, других войск и воинских формирований Республики Казахстан, утвержденном вышеназванным Указом:</w:t>
      </w:r>
    </w:p>
    <w:bookmarkEnd w:id="48"/>
    <w:bookmarkStart w:name="z108"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27</w:t>
      </w:r>
      <w:r>
        <w:rPr>
          <w:rFonts w:ascii="Times New Roman"/>
          <w:b w:val="false"/>
          <w:i w:val="false"/>
          <w:color w:val="000000"/>
          <w:sz w:val="28"/>
        </w:rPr>
        <w:t xml:space="preserve"> слова "(Республиканская гвардия)" исключить.</w:t>
      </w:r>
    </w:p>
    <w:bookmarkEnd w:id="49"/>
    <w:bookmarkStart w:name="z109" w:id="50"/>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13 августа 2007 года № 379 "О статусе и полномочиях Государственного секретаря Республики Казахстан" (САПП Республики Казахстан, 2007 г., № 27, ст. 309):</w:t>
      </w:r>
    </w:p>
    <w:bookmarkEnd w:id="50"/>
    <w:bookmarkStart w:name="z110" w:id="51"/>
    <w:p>
      <w:pPr>
        <w:spacing w:after="0"/>
        <w:ind w:left="0"/>
        <w:jc w:val="both"/>
      </w:pPr>
      <w:r>
        <w:rPr>
          <w:rFonts w:ascii="Times New Roman"/>
          <w:b w:val="false"/>
          <w:i w:val="false"/>
          <w:color w:val="000000"/>
          <w:sz w:val="28"/>
        </w:rPr>
        <w:t xml:space="preserve">
      в абзаце третьем подпункта 3) </w:t>
      </w:r>
      <w:r>
        <w:rPr>
          <w:rFonts w:ascii="Times New Roman"/>
          <w:b w:val="false"/>
          <w:i w:val="false"/>
          <w:color w:val="000000"/>
          <w:sz w:val="28"/>
        </w:rPr>
        <w:t>пункта 4</w:t>
      </w:r>
      <w:r>
        <w:rPr>
          <w:rFonts w:ascii="Times New Roman"/>
          <w:b w:val="false"/>
          <w:i w:val="false"/>
          <w:color w:val="000000"/>
          <w:sz w:val="28"/>
        </w:rPr>
        <w:t xml:space="preserve"> слова "Лидера Нации" заменить словом "Елбасы".</w:t>
      </w:r>
    </w:p>
    <w:bookmarkEnd w:id="51"/>
    <w:bookmarkStart w:name="z111" w:id="52"/>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11 марта 2008 года № 552 "Об утверждении Положения об Администрации Президента Республики Казахстан" (САПП Республики Казахстан, 2008 г., № 12-13, ст. 116):</w:t>
      </w:r>
    </w:p>
    <w:bookmarkEnd w:id="52"/>
    <w:bookmarkStart w:name="z112" w:id="5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Администрации Президента Республики Казахстан, утвержденном вышеназванным Указом:</w:t>
      </w:r>
    </w:p>
    <w:bookmarkEnd w:id="53"/>
    <w:bookmarkStart w:name="z113" w:id="54"/>
    <w:p>
      <w:pPr>
        <w:spacing w:after="0"/>
        <w:ind w:left="0"/>
        <w:jc w:val="both"/>
      </w:pPr>
      <w:r>
        <w:rPr>
          <w:rFonts w:ascii="Times New Roman"/>
          <w:b w:val="false"/>
          <w:i w:val="false"/>
          <w:color w:val="000000"/>
          <w:sz w:val="28"/>
        </w:rPr>
        <w:t xml:space="preserve">
      в абзаце восьмом </w:t>
      </w:r>
      <w:r>
        <w:rPr>
          <w:rFonts w:ascii="Times New Roman"/>
          <w:b w:val="false"/>
          <w:i w:val="false"/>
          <w:color w:val="000000"/>
          <w:sz w:val="28"/>
        </w:rPr>
        <w:t>подпункта 1)</w:t>
      </w:r>
      <w:r>
        <w:rPr>
          <w:rFonts w:ascii="Times New Roman"/>
          <w:b w:val="false"/>
          <w:i w:val="false"/>
          <w:color w:val="000000"/>
          <w:sz w:val="28"/>
        </w:rPr>
        <w:t xml:space="preserve"> пункта 9 слова "и центральных исполнительных органов" исключить;</w:t>
      </w:r>
    </w:p>
    <w:bookmarkEnd w:id="54"/>
    <w:bookmarkStart w:name="z114" w:id="55"/>
    <w:p>
      <w:pPr>
        <w:spacing w:after="0"/>
        <w:ind w:left="0"/>
        <w:jc w:val="both"/>
      </w:pPr>
      <w:r>
        <w:rPr>
          <w:rFonts w:ascii="Times New Roman"/>
          <w:b w:val="false"/>
          <w:i w:val="false"/>
          <w:color w:val="000000"/>
          <w:sz w:val="28"/>
        </w:rPr>
        <w:t xml:space="preserve">
      в абзаце втором </w:t>
      </w:r>
      <w:r>
        <w:rPr>
          <w:rFonts w:ascii="Times New Roman"/>
          <w:b w:val="false"/>
          <w:i w:val="false"/>
          <w:color w:val="000000"/>
          <w:sz w:val="28"/>
        </w:rPr>
        <w:t>подпункта 2)</w:t>
      </w:r>
      <w:r>
        <w:rPr>
          <w:rFonts w:ascii="Times New Roman"/>
          <w:b w:val="false"/>
          <w:i w:val="false"/>
          <w:color w:val="000000"/>
          <w:sz w:val="28"/>
        </w:rPr>
        <w:t xml:space="preserve"> пункта 15 слова ", а также объявлению срочным" исключить;</w:t>
      </w:r>
    </w:p>
    <w:bookmarkEnd w:id="55"/>
    <w:bookmarkStart w:name="z115" w:id="5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16</w:t>
      </w:r>
      <w:r>
        <w:rPr>
          <w:rFonts w:ascii="Times New Roman"/>
          <w:b w:val="false"/>
          <w:i w:val="false"/>
          <w:color w:val="000000"/>
          <w:sz w:val="28"/>
        </w:rPr>
        <w:t>:</w:t>
      </w:r>
    </w:p>
    <w:bookmarkEnd w:id="56"/>
    <w:bookmarkStart w:name="z116" w:id="57"/>
    <w:p>
      <w:pPr>
        <w:spacing w:after="0"/>
        <w:ind w:left="0"/>
        <w:jc w:val="both"/>
      </w:pPr>
      <w:r>
        <w:rPr>
          <w:rFonts w:ascii="Times New Roman"/>
          <w:b w:val="false"/>
          <w:i w:val="false"/>
          <w:color w:val="000000"/>
          <w:sz w:val="28"/>
        </w:rPr>
        <w:t>
      в части первой слова "и центральных исполнительных органов" исключить;</w:t>
      </w:r>
    </w:p>
    <w:bookmarkEnd w:id="57"/>
    <w:bookmarkStart w:name="z117" w:id="58"/>
    <w:p>
      <w:pPr>
        <w:spacing w:after="0"/>
        <w:ind w:left="0"/>
        <w:jc w:val="both"/>
      </w:pPr>
      <w:r>
        <w:rPr>
          <w:rFonts w:ascii="Times New Roman"/>
          <w:b w:val="false"/>
          <w:i w:val="false"/>
          <w:color w:val="000000"/>
          <w:sz w:val="28"/>
        </w:rPr>
        <w:t>
      в подпункте 1) слова "центральных исполнительных органов" заменить словом "министерств";</w:t>
      </w:r>
    </w:p>
    <w:bookmarkEnd w:id="58"/>
    <w:bookmarkStart w:name="z118" w:id="59"/>
    <w:p>
      <w:pPr>
        <w:spacing w:after="0"/>
        <w:ind w:left="0"/>
        <w:jc w:val="both"/>
      </w:pPr>
      <w:r>
        <w:rPr>
          <w:rFonts w:ascii="Times New Roman"/>
          <w:b w:val="false"/>
          <w:i w:val="false"/>
          <w:color w:val="000000"/>
          <w:sz w:val="28"/>
        </w:rPr>
        <w:t>
      в пункте 2):</w:t>
      </w:r>
    </w:p>
    <w:bookmarkEnd w:id="59"/>
    <w:bookmarkStart w:name="z119" w:id="60"/>
    <w:p>
      <w:pPr>
        <w:spacing w:after="0"/>
        <w:ind w:left="0"/>
        <w:jc w:val="both"/>
      </w:pPr>
      <w:r>
        <w:rPr>
          <w:rFonts w:ascii="Times New Roman"/>
          <w:b w:val="false"/>
          <w:i w:val="false"/>
          <w:color w:val="000000"/>
          <w:sz w:val="28"/>
        </w:rPr>
        <w:t>
      абзацы второй и третий изложить в следующей редакции:</w:t>
      </w:r>
    </w:p>
    <w:bookmarkEnd w:id="60"/>
    <w:bookmarkStart w:name="z120" w:id="61"/>
    <w:p>
      <w:pPr>
        <w:spacing w:after="0"/>
        <w:ind w:left="0"/>
        <w:jc w:val="both"/>
      </w:pPr>
      <w:r>
        <w:rPr>
          <w:rFonts w:ascii="Times New Roman"/>
          <w:b w:val="false"/>
          <w:i w:val="false"/>
          <w:color w:val="000000"/>
          <w:sz w:val="28"/>
        </w:rPr>
        <w:t>
      "о совершенствовании структуры Правительства;</w:t>
      </w:r>
    </w:p>
    <w:bookmarkEnd w:id="61"/>
    <w:bookmarkStart w:name="z121" w:id="62"/>
    <w:p>
      <w:pPr>
        <w:spacing w:after="0"/>
        <w:ind w:left="0"/>
        <w:jc w:val="both"/>
      </w:pPr>
      <w:r>
        <w:rPr>
          <w:rFonts w:ascii="Times New Roman"/>
          <w:b w:val="false"/>
          <w:i w:val="false"/>
          <w:color w:val="000000"/>
          <w:sz w:val="28"/>
        </w:rPr>
        <w:t>
      о даче поручений Правительству;";</w:t>
      </w:r>
    </w:p>
    <w:bookmarkEnd w:id="62"/>
    <w:bookmarkStart w:name="z122" w:id="63"/>
    <w:p>
      <w:pPr>
        <w:spacing w:after="0"/>
        <w:ind w:left="0"/>
        <w:jc w:val="both"/>
      </w:pPr>
      <w:r>
        <w:rPr>
          <w:rFonts w:ascii="Times New Roman"/>
          <w:b w:val="false"/>
          <w:i w:val="false"/>
          <w:color w:val="000000"/>
          <w:sz w:val="28"/>
        </w:rPr>
        <w:t>
      абзац пятый исключить;</w:t>
      </w:r>
    </w:p>
    <w:bookmarkEnd w:id="63"/>
    <w:bookmarkStart w:name="z123" w:id="64"/>
    <w:p>
      <w:pPr>
        <w:spacing w:after="0"/>
        <w:ind w:left="0"/>
        <w:jc w:val="both"/>
      </w:pPr>
      <w:r>
        <w:rPr>
          <w:rFonts w:ascii="Times New Roman"/>
          <w:b w:val="false"/>
          <w:i w:val="false"/>
          <w:color w:val="000000"/>
          <w:sz w:val="28"/>
        </w:rPr>
        <w:t>
      в абзаце шестом слово "председательствовании" заменить словами "необходимости председательствования";</w:t>
      </w:r>
    </w:p>
    <w:bookmarkEnd w:id="64"/>
    <w:bookmarkStart w:name="z124" w:id="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17</w:t>
      </w:r>
      <w:r>
        <w:rPr>
          <w:rFonts w:ascii="Times New Roman"/>
          <w:b w:val="false"/>
          <w:i w:val="false"/>
          <w:color w:val="000000"/>
          <w:sz w:val="28"/>
        </w:rPr>
        <w:t xml:space="preserve"> слова "и возражений Президента на решения Конституционного Совета" заменить словами ", а также подпунктом 10-1) </w:t>
      </w:r>
      <w:r>
        <w:rPr>
          <w:rFonts w:ascii="Times New Roman"/>
          <w:b w:val="false"/>
          <w:i w:val="false"/>
          <w:color w:val="000000"/>
          <w:sz w:val="28"/>
        </w:rPr>
        <w:t>статьи 44</w:t>
      </w:r>
      <w:r>
        <w:rPr>
          <w:rFonts w:ascii="Times New Roman"/>
          <w:b w:val="false"/>
          <w:i w:val="false"/>
          <w:color w:val="000000"/>
          <w:sz w:val="28"/>
        </w:rPr>
        <w:t xml:space="preserve"> Конституции Республики Казахстан";</w:t>
      </w:r>
    </w:p>
    <w:bookmarkEnd w:id="65"/>
    <w:bookmarkStart w:name="z125" w:id="6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18)</w:t>
      </w:r>
      <w:r>
        <w:rPr>
          <w:rFonts w:ascii="Times New Roman"/>
          <w:b w:val="false"/>
          <w:i w:val="false"/>
          <w:color w:val="000000"/>
          <w:sz w:val="28"/>
        </w:rPr>
        <w:t xml:space="preserve"> пункта 24 слова "и иными центральными исполнительными органами" исключить.</w:t>
      </w:r>
    </w:p>
    <w:bookmarkEnd w:id="66"/>
    <w:bookmarkStart w:name="z126" w:id="67"/>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(САПП Республики Казахстан, 2010 г., № 28, ст. 215):</w:t>
      </w:r>
    </w:p>
    <w:bookmarkEnd w:id="67"/>
    <w:bookmarkStart w:name="z127" w:id="6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утвержденных вышеназванным Указом:</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4 исключить;</w:t>
      </w:r>
    </w:p>
    <w:bookmarkStart w:name="z129" w:id="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6</w:t>
      </w:r>
      <w:r>
        <w:rPr>
          <w:rFonts w:ascii="Times New Roman"/>
          <w:b w:val="false"/>
          <w:i w:val="false"/>
          <w:color w:val="000000"/>
          <w:sz w:val="28"/>
        </w:rPr>
        <w:t xml:space="preserve"> слова "центральными исполнительными органами, не входящими в состав Правительства," исключить.</w:t>
      </w:r>
    </w:p>
    <w:bookmarkEnd w:id="69"/>
    <w:bookmarkStart w:name="z130" w:id="70"/>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25 августа 2011 года № 144 "О военной форме одежды и знаках различия военнослужащих Вооруженных Сил, других войск и воинских формирований Республики Казахстан":</w:t>
      </w:r>
    </w:p>
    <w:bookmarkEnd w:id="70"/>
    <w:bookmarkStart w:name="z131" w:id="71"/>
    <w:p>
      <w:pPr>
        <w:spacing w:after="0"/>
        <w:ind w:left="0"/>
        <w:jc w:val="both"/>
      </w:pPr>
      <w:r>
        <w:rPr>
          <w:rFonts w:ascii="Times New Roman"/>
          <w:b w:val="false"/>
          <w:i w:val="false"/>
          <w:color w:val="000000"/>
          <w:sz w:val="28"/>
        </w:rPr>
        <w:t xml:space="preserve">
      по всему тексту и в </w:t>
      </w:r>
      <w:r>
        <w:rPr>
          <w:rFonts w:ascii="Times New Roman"/>
          <w:b w:val="false"/>
          <w:i w:val="false"/>
          <w:color w:val="000000"/>
          <w:sz w:val="28"/>
        </w:rPr>
        <w:t>описании образцов</w:t>
      </w:r>
      <w:r>
        <w:rPr>
          <w:rFonts w:ascii="Times New Roman"/>
          <w:b w:val="false"/>
          <w:i w:val="false"/>
          <w:color w:val="000000"/>
          <w:sz w:val="28"/>
        </w:rPr>
        <w:t xml:space="preserve"> военной формы одежды и знаков различия военнослужащих Вооруженных Сил, других войск и воинских формирований Республики Казахстан, утвержденных названным Указом:</w:t>
      </w:r>
    </w:p>
    <w:bookmarkEnd w:id="71"/>
    <w:bookmarkStart w:name="z132" w:id="72"/>
    <w:p>
      <w:pPr>
        <w:spacing w:after="0"/>
        <w:ind w:left="0"/>
        <w:jc w:val="both"/>
      </w:pPr>
      <w:r>
        <w:rPr>
          <w:rFonts w:ascii="Times New Roman"/>
          <w:b w:val="false"/>
          <w:i w:val="false"/>
          <w:color w:val="000000"/>
          <w:sz w:val="28"/>
        </w:rPr>
        <w:t>
      слова "(Республиканская гвардия)", "(Республиканской гвардии)" исключить.</w:t>
      </w:r>
    </w:p>
    <w:bookmarkEnd w:id="72"/>
    <w:bookmarkStart w:name="z133" w:id="73"/>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7 сентября 2011 года № 149 "О Положении об Ассамблее народа Казахстана" (САПП Республики Казахстан, 2011 г., № 53, ст. 744):</w:t>
      </w:r>
    </w:p>
    <w:bookmarkEnd w:id="73"/>
    <w:bookmarkStart w:name="z134" w:id="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Ассамблее народа Казахстана, утвержденном названным Указом:</w:t>
      </w:r>
    </w:p>
    <w:bookmarkEnd w:id="74"/>
    <w:bookmarkStart w:name="z135" w:id="7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w:t>
      </w:r>
      <w:r>
        <w:rPr>
          <w:rFonts w:ascii="Times New Roman"/>
          <w:b w:val="false"/>
          <w:i w:val="false"/>
          <w:color w:val="000000"/>
          <w:sz w:val="28"/>
        </w:rPr>
        <w:t xml:space="preserve"> слова "Лидер Нации" заменить словом "Елбасы".</w:t>
      </w:r>
    </w:p>
    <w:bookmarkEnd w:id="75"/>
    <w:bookmarkStart w:name="z136" w:id="76"/>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30 сентября 2011 года № 155 "О вопросах государственных символов и геральдики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(САПП Республики Казахстан, 2011 г., № 55, ст. 783):</w:t>
      </w:r>
    </w:p>
    <w:bookmarkEnd w:id="76"/>
    <w:bookmarkStart w:name="z137" w:id="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и описаниях ведомственных наград некоторых государственных органов, непосредственно подчиненных и подотчетных Президенту Республики Казахстан, правоохранительных органов, судов, Вооруженных Сил, других войск и воинских формирований, утвержденных вышеназванным Указом:</w:t>
      </w:r>
    </w:p>
    <w:bookmarkEnd w:id="77"/>
    <w:bookmarkStart w:name="z138" w:id="78"/>
    <w:p>
      <w:pPr>
        <w:spacing w:after="0"/>
        <w:ind w:left="0"/>
        <w:jc w:val="both"/>
      </w:pPr>
      <w:r>
        <w:rPr>
          <w:rFonts w:ascii="Times New Roman"/>
          <w:b w:val="false"/>
          <w:i w:val="false"/>
          <w:color w:val="000000"/>
          <w:sz w:val="28"/>
        </w:rPr>
        <w:t>
      слова "(Республиканской гвардии)" исключить;</w:t>
      </w:r>
    </w:p>
    <w:bookmarkEnd w:id="78"/>
    <w:bookmarkStart w:name="z139" w:id="79"/>
    <w:p>
      <w:pPr>
        <w:spacing w:after="0"/>
        <w:ind w:left="0"/>
        <w:jc w:val="both"/>
      </w:pPr>
      <w:r>
        <w:rPr>
          <w:rFonts w:ascii="Times New Roman"/>
          <w:b w:val="false"/>
          <w:i w:val="false"/>
          <w:color w:val="000000"/>
          <w:sz w:val="28"/>
        </w:rPr>
        <w:t>
      слова "Лидера Нации" заменить словом "Елбасы".</w:t>
      </w:r>
    </w:p>
    <w:bookmarkEnd w:id="79"/>
    <w:bookmarkStart w:name="z140" w:id="80"/>
    <w:p>
      <w:pPr>
        <w:spacing w:after="0"/>
        <w:ind w:left="0"/>
        <w:jc w:val="both"/>
      </w:pPr>
      <w:r>
        <w:rPr>
          <w:rFonts w:ascii="Times New Roman"/>
          <w:b w:val="false"/>
          <w:i w:val="false"/>
          <w:color w:val="000000"/>
          <w:sz w:val="28"/>
        </w:rPr>
        <w:t>
      20. Секретно.</w:t>
      </w:r>
    </w:p>
    <w:bookmarkEnd w:id="80"/>
    <w:bookmarkStart w:name="z141" w:id="81"/>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13 января 2014 года № 722 "Об утверждении Правил оформления, выдачи, замены, сдачи, изъятия, учета, хранения и уничтожения дипломатических и служебных паспортов Республики Казахстан и перечня должностных лиц Республики Казахстан, которым выдаются дипломатические и служебные паспорта Республики Казахстан" (САПП Республики Казахстан, 2014 г., № 1, ст. 2):</w:t>
      </w:r>
    </w:p>
    <w:bookmarkEnd w:id="81"/>
    <w:bookmarkStart w:name="z142" w:id="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должностных лиц Республики Казахстан, которым выдаются дипломатические и служебные паспорта Республики Казахстан, утвержденном вышеназванным Указом:</w:t>
      </w:r>
    </w:p>
    <w:bookmarkEnd w:id="82"/>
    <w:bookmarkStart w:name="z143" w:id="83"/>
    <w:p>
      <w:pPr>
        <w:spacing w:after="0"/>
        <w:ind w:left="0"/>
        <w:jc w:val="both"/>
      </w:pPr>
      <w:r>
        <w:rPr>
          <w:rFonts w:ascii="Times New Roman"/>
          <w:b w:val="false"/>
          <w:i w:val="false"/>
          <w:color w:val="000000"/>
          <w:sz w:val="28"/>
        </w:rPr>
        <w:t>
      слова "Лидера Нации" заменить словом "Елбасы".</w:t>
      </w:r>
    </w:p>
    <w:bookmarkEnd w:id="83"/>
    <w:bookmarkStart w:name="z144" w:id="84"/>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13 марта 2014 года № 767 "О некоторых вопросах государственного учреждения "Библиотека Первого Президента Республики Казахстан - Лидера Нации" (САПП Республики Казахстан, 2014 г., № 15, ст. 124):</w:t>
      </w:r>
    </w:p>
    <w:bookmarkEnd w:id="84"/>
    <w:bookmarkStart w:name="z145" w:id="85"/>
    <w:p>
      <w:pPr>
        <w:spacing w:after="0"/>
        <w:ind w:left="0"/>
        <w:jc w:val="both"/>
      </w:pPr>
      <w:r>
        <w:rPr>
          <w:rFonts w:ascii="Times New Roman"/>
          <w:b w:val="false"/>
          <w:i w:val="false"/>
          <w:color w:val="000000"/>
          <w:sz w:val="28"/>
        </w:rPr>
        <w:t>
      в заголовке и по всему тексту слова "Лидера Нации", "Лидере Нации" заменить словом "Елбасы".</w:t>
      </w:r>
    </w:p>
    <w:bookmarkEnd w:id="85"/>
    <w:bookmarkStart w:name="z146" w:id="86"/>
    <w:p>
      <w:pPr>
        <w:spacing w:after="0"/>
        <w:ind w:left="0"/>
        <w:jc w:val="both"/>
      </w:pPr>
      <w:r>
        <w:rPr>
          <w:rFonts w:ascii="Times New Roman"/>
          <w:b w:val="false"/>
          <w:i w:val="false"/>
          <w:color w:val="000000"/>
          <w:sz w:val="28"/>
        </w:rPr>
        <w:t>
      23. Секретно.</w:t>
      </w:r>
    </w:p>
    <w:bookmarkEnd w:id="86"/>
    <w:bookmarkStart w:name="z147" w:id="87"/>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4 мая 2014 года № 814 "Об утверждении Положения о Службе государственной охраны Республики Казахстан" (САПП Республики Казахстан, 2014 г., № 32, ст. 279):</w:t>
      </w:r>
    </w:p>
    <w:bookmarkEnd w:id="87"/>
    <w:bookmarkStart w:name="z148" w:id="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Службе государственной охраны Республики Казахстан, утвержденном названным Указом:</w:t>
      </w:r>
    </w:p>
    <w:bookmarkEnd w:id="88"/>
    <w:bookmarkStart w:name="z149" w:id="89"/>
    <w:p>
      <w:pPr>
        <w:spacing w:after="0"/>
        <w:ind w:left="0"/>
        <w:jc w:val="both"/>
      </w:pPr>
      <w:r>
        <w:rPr>
          <w:rFonts w:ascii="Times New Roman"/>
          <w:b w:val="false"/>
          <w:i w:val="false"/>
          <w:color w:val="000000"/>
          <w:sz w:val="28"/>
        </w:rPr>
        <w:t>
      по всему тексту:</w:t>
      </w:r>
    </w:p>
    <w:bookmarkEnd w:id="89"/>
    <w:bookmarkStart w:name="z150" w:id="90"/>
    <w:p>
      <w:pPr>
        <w:spacing w:after="0"/>
        <w:ind w:left="0"/>
        <w:jc w:val="both"/>
      </w:pPr>
      <w:r>
        <w:rPr>
          <w:rFonts w:ascii="Times New Roman"/>
          <w:b w:val="false"/>
          <w:i w:val="false"/>
          <w:color w:val="000000"/>
          <w:sz w:val="28"/>
        </w:rPr>
        <w:t>
      слова "Лидера Нации", "Лидере Нации" заменить словом "Елбасы";</w:t>
      </w:r>
    </w:p>
    <w:bookmarkEnd w:id="90"/>
    <w:bookmarkStart w:name="z151" w:id="91"/>
    <w:p>
      <w:pPr>
        <w:spacing w:after="0"/>
        <w:ind w:left="0"/>
        <w:jc w:val="both"/>
      </w:pPr>
      <w:r>
        <w:rPr>
          <w:rFonts w:ascii="Times New Roman"/>
          <w:b w:val="false"/>
          <w:i w:val="false"/>
          <w:color w:val="000000"/>
          <w:sz w:val="28"/>
        </w:rPr>
        <w:t>
      слова "(Республиканская гвардия)", "(Республиканской гвардии)" исключить;</w:t>
      </w:r>
    </w:p>
    <w:bookmarkEnd w:id="91"/>
    <w:bookmarkStart w:name="z152" w:id="9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 выполняющий функции Службы охраны Президента Республики Казахстан и Республиканской гвардии Республики Казахстан" исключить.</w:t>
      </w:r>
    </w:p>
    <w:bookmarkEnd w:id="92"/>
    <w:bookmarkStart w:name="z153" w:id="93"/>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150 "Об утверждении Реестра должностей политических и административных государственных служащих" (САПП Республики Казахстан, 2015 г., № 70-71, ст. 520):</w:t>
      </w:r>
    </w:p>
    <w:bookmarkEnd w:id="93"/>
    <w:bookmarkStart w:name="z154" w:id="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Реестре должностей</w:t>
      </w:r>
      <w:r>
        <w:rPr>
          <w:rFonts w:ascii="Times New Roman"/>
          <w:b w:val="false"/>
          <w:i w:val="false"/>
          <w:color w:val="000000"/>
          <w:sz w:val="28"/>
        </w:rPr>
        <w:t xml:space="preserve"> политических и административных государственных служащих, утвержденном вышеназванным Указом:</w:t>
      </w:r>
    </w:p>
    <w:bookmarkEnd w:id="94"/>
    <w:bookmarkStart w:name="z155" w:id="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 1</w:t>
      </w:r>
      <w:r>
        <w:rPr>
          <w:rFonts w:ascii="Times New Roman"/>
          <w:b w:val="false"/>
          <w:i w:val="false"/>
          <w:color w:val="000000"/>
          <w:sz w:val="28"/>
        </w:rPr>
        <w:t>. Политические государственные должности:</w:t>
      </w:r>
    </w:p>
    <w:bookmarkEnd w:id="95"/>
    <w:bookmarkStart w:name="z156" w:id="96"/>
    <w:p>
      <w:pPr>
        <w:spacing w:after="0"/>
        <w:ind w:left="0"/>
        <w:jc w:val="both"/>
      </w:pPr>
      <w:r>
        <w:rPr>
          <w:rFonts w:ascii="Times New Roman"/>
          <w:b w:val="false"/>
          <w:i w:val="false"/>
          <w:color w:val="000000"/>
          <w:sz w:val="28"/>
        </w:rPr>
        <w:t>
      строку "Руководители центральных исполнительных органов, не входящих в состав Правительства Республики Казахстан, их первые заместители и заместители" исключить;</w:t>
      </w:r>
    </w:p>
    <w:bookmarkEnd w:id="96"/>
    <w:bookmarkStart w:name="z157" w:id="97"/>
    <w:p>
      <w:pPr>
        <w:spacing w:after="0"/>
        <w:ind w:left="0"/>
        <w:jc w:val="both"/>
      </w:pPr>
      <w:r>
        <w:rPr>
          <w:rFonts w:ascii="Times New Roman"/>
          <w:b w:val="false"/>
          <w:i w:val="false"/>
          <w:color w:val="000000"/>
          <w:sz w:val="28"/>
        </w:rPr>
        <w:t>
      слова "Лидера Нации" заменить словом "Елбасы".</w:t>
      </w:r>
    </w:p>
    <w:bookmarkEnd w:id="97"/>
    <w:bookmarkStart w:name="z158" w:id="98"/>
    <w:p>
      <w:pPr>
        <w:spacing w:after="0"/>
        <w:ind w:left="0"/>
        <w:jc w:val="both"/>
      </w:pPr>
      <w:r>
        <w:rPr>
          <w:rFonts w:ascii="Times New Roman"/>
          <w:b w:val="false"/>
          <w:i w:val="false"/>
          <w:color w:val="000000"/>
          <w:sz w:val="28"/>
        </w:rPr>
        <w:t xml:space="preserve">
      26.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153 "О мерах по дальнейшему совершенствованию этических норм и правил поведения государственных служащих Республики Казахстан" (САПП Республики Казахстан, 2015 г., № 75-76, ст. 552):</w:t>
      </w:r>
    </w:p>
    <w:bookmarkEnd w:id="98"/>
    <w:bookmarkStart w:name="z159" w:id="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Этическом кодексе</w:t>
      </w:r>
      <w:r>
        <w:rPr>
          <w:rFonts w:ascii="Times New Roman"/>
          <w:b w:val="false"/>
          <w:i w:val="false"/>
          <w:color w:val="000000"/>
          <w:sz w:val="28"/>
        </w:rPr>
        <w:t xml:space="preserve"> государственных служащих Республики Казахстан (Правила служебной этики государственных служащих), утвержденном вышеназванным Указом:</w:t>
      </w:r>
    </w:p>
    <w:bookmarkEnd w:id="99"/>
    <w:bookmarkStart w:name="z160" w:id="100"/>
    <w:p>
      <w:pPr>
        <w:spacing w:after="0"/>
        <w:ind w:left="0"/>
        <w:jc w:val="both"/>
      </w:pPr>
      <w:r>
        <w:rPr>
          <w:rFonts w:ascii="Times New Roman"/>
          <w:b w:val="false"/>
          <w:i w:val="false"/>
          <w:color w:val="000000"/>
          <w:sz w:val="28"/>
        </w:rPr>
        <w:t xml:space="preserve">
      в части третьей </w:t>
      </w:r>
      <w:r>
        <w:rPr>
          <w:rFonts w:ascii="Times New Roman"/>
          <w:b w:val="false"/>
          <w:i w:val="false"/>
          <w:color w:val="000000"/>
          <w:sz w:val="28"/>
        </w:rPr>
        <w:t>пункта 1</w:t>
      </w:r>
      <w:r>
        <w:rPr>
          <w:rFonts w:ascii="Times New Roman"/>
          <w:b w:val="false"/>
          <w:i w:val="false"/>
          <w:color w:val="000000"/>
          <w:sz w:val="28"/>
        </w:rPr>
        <w:t xml:space="preserve"> слова "Лидера Нации" заменить словом "Елбасы".</w:t>
      </w:r>
    </w:p>
    <w:bookmarkEnd w:id="100"/>
    <w:bookmarkStart w:name="z161" w:id="101"/>
    <w:p>
      <w:pPr>
        <w:spacing w:after="0"/>
        <w:ind w:left="0"/>
        <w:jc w:val="both"/>
      </w:pPr>
      <w:r>
        <w:rPr>
          <w:rFonts w:ascii="Times New Roman"/>
          <w:b w:val="false"/>
          <w:i w:val="false"/>
          <w:color w:val="000000"/>
          <w:sz w:val="28"/>
        </w:rPr>
        <w:t xml:space="preserve">
      27.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4 июля 2016 года № 295 "Об утверждении перечня уполномоченных лиц, осуществляющих оценку деятельности политических государственных служащих" (САПП Республики Казахстан, 2016 г., № 39, ст. 230):</w:t>
      </w:r>
    </w:p>
    <w:bookmarkEnd w:id="101"/>
    <w:bookmarkStart w:name="z162" w:id="1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уполномоченных лиц, осуществляющих оценку деятельности политических государственных служащих, утвержденном вышеназванным Указом:</w:t>
      </w:r>
    </w:p>
    <w:bookmarkEnd w:id="102"/>
    <w:bookmarkStart w:name="z163" w:id="103"/>
    <w:p>
      <w:pPr>
        <w:spacing w:after="0"/>
        <w:ind w:left="0"/>
        <w:jc w:val="both"/>
      </w:pPr>
      <w:r>
        <w:rPr>
          <w:rFonts w:ascii="Times New Roman"/>
          <w:b w:val="false"/>
          <w:i w:val="false"/>
          <w:color w:val="000000"/>
          <w:sz w:val="28"/>
        </w:rPr>
        <w:t>
      слова "Лидера Нации" заменить словом "Елбасы".</w:t>
      </w:r>
    </w:p>
    <w:bookmarkEnd w:id="103"/>
    <w:bookmarkStart w:name="z164" w:id="104"/>
    <w:p>
      <w:pPr>
        <w:spacing w:after="0"/>
        <w:ind w:left="0"/>
        <w:jc w:val="both"/>
      </w:pPr>
      <w:r>
        <w:rPr>
          <w:rFonts w:ascii="Times New Roman"/>
          <w:b w:val="false"/>
          <w:i w:val="false"/>
          <w:color w:val="000000"/>
          <w:sz w:val="28"/>
        </w:rPr>
        <w:t xml:space="preserve">
      28. В </w:t>
      </w:r>
      <w:r>
        <w:rPr>
          <w:rFonts w:ascii="Times New Roman"/>
          <w:b w:val="false"/>
          <w:i w:val="false"/>
          <w:color w:val="000000"/>
          <w:sz w:val="28"/>
        </w:rPr>
        <w:t>распоряжении</w:t>
      </w:r>
      <w:r>
        <w:rPr>
          <w:rFonts w:ascii="Times New Roman"/>
          <w:b w:val="false"/>
          <w:i w:val="false"/>
          <w:color w:val="000000"/>
          <w:sz w:val="28"/>
        </w:rPr>
        <w:t xml:space="preserve"> Президента Республики Казахстан от 8 ноября 1999 года № 90 "Об утверждении Инструкции о порядке представления к награждению государственными наградами Республики Казахстан и их вручения, Образцов документов к государственным наградам Республики Казахстан и Описания знаков государственных наград Республики Казахстан" (САПП Республики Казахстан, 1999 г., № 53, ст. 521):</w:t>
      </w:r>
    </w:p>
    <w:bookmarkEnd w:id="104"/>
    <w:bookmarkStart w:name="z165" w:id="1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о порядке представления к награждению государственными наградами Республики Казахстан и их вручения, утвержденной вышеназванным распоряжением:</w:t>
      </w:r>
    </w:p>
    <w:bookmarkEnd w:id="105"/>
    <w:bookmarkStart w:name="z166" w:id="1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w:t>
      </w:r>
      <w:r>
        <w:rPr>
          <w:rFonts w:ascii="Times New Roman"/>
          <w:b w:val="false"/>
          <w:i w:val="false"/>
          <w:color w:val="000000"/>
          <w:sz w:val="28"/>
        </w:rPr>
        <w:t xml:space="preserve"> слово "исполнительными" заменить словом "государственными".</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