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e27a" w14:textId="e41e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Национального доклада о состоянии государственной службы в Республике Казахстан и его представления Президенту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мая 2017 года № 473.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 Национального доклада о состоянии государственной службы в Республике Казахстан и его представления Президенту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2017 года № 473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Национального доклада о состоянии государственной службы в Республике Казахстан и его представления Президенту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Национального доклада о состоянии государственной службы в Республике Казахстан и его представления Президенту Республики Казахстан разработаны в соответствии с подпунктом 7-4)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21 Конституционного закона Республики Казахстан от 26 декабря 1995 года "О Президенте Республики Казахстан" и определяют порядок формирования Национального доклада о состоянии государственной службы в Республике Казахстан (далее - Национальный доклад) и его представления Президенту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доклад формируется уполномоченным органом по делам государственной службы (далее - уполномоченный орган) на основе информации, представленной центральными государственными и местными исполнительными органами, подведомственными им организациями, результатов работы уполномоченного органа, анализа и оценки состояния кадровой ситуации на государственной службе, выводов и предложений по формированию, реализации и совершенствованию государственной службы, дальнейшему развитию и улучшению работы в этой сфере.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Структура Национального доклада состоит из следующих разделов: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часть;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содержит основание и цель представления Национального доклада и краткое его содержание.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часть Национального доклада содержит данные, отражающие сущность, состояние и основные результаты проводимой работы по реализации государственной политики в сфере государственной службы, и включает: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кадровом состоянии государственной службы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проделанной работе по формированию профессионального государственного аппарата;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деятельности уполномоченного органа за отчетный период, а также оценку влияния реализуемой политики на состояние государственной службы страны. Заключение содержит результаты анализа и оценки состояния кадровой ситуации на государственной службе, выводы и предложения по дальнейшему развитию государственной службы, а также задачи по их реализации на предстоящий отчетный год.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необходимости допускается дополнить Национальный доклад приложениями, располагаемыми в порядке указания на них ссылок в тексте.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направляет запрос о предоставлении информации, необходимой для формирования Национального доклада, в центральные государственные и местные исполнительные органы, подведомственные им организации не позднее 15 декабря отчетного года.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запросу уполномоченного органа центральные государственные и местные исполнительные органы, подведомственные им организации ежегодно не позднее 10 января года, следующего за отчетным, предоставляют соответствующую информацию.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подписывается руководителем аппарата государственного органа.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вправе запросить дополнительную информацию, необходимую для качественной подготовки Национального доклада.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Указом Президента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Национальный доклад представляется: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в Правительство Республики Казахстан не позднее 15 февраля года, следующего за отчетным;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Правительством Республики Казахстан в Администрацию Президента Республики Казахстан не позднее 5 марта года, следующего за отчетным;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Администрацией Президента Республики Казахстан Президенту Республики Казахстан не позднее 25 марта года, следующего за отчетным.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