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ab7e" w14:textId="c87a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июня 2017 года № 487.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следующие указы Президента Республики Казахстан: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 (САПП Республики Казахстан, 2015 г., № 70–71, ст. 520):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и административных государственных служащих, утвержденном вышеназванным Указом: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Административные государственные должности":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"Корпус "Б":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категории В-4 </w:t>
      </w:r>
      <w:r>
        <w:rPr>
          <w:rFonts w:ascii="Times New Roman"/>
          <w:b w:val="false"/>
          <w:i w:val="false"/>
          <w:color w:val="000000"/>
          <w:sz w:val="28"/>
        </w:rPr>
        <w:t>группы категорий В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"Главный консультант" дополнить строкой следующего содержания: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по этике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категории С-3 </w:t>
      </w:r>
      <w:r>
        <w:rPr>
          <w:rFonts w:ascii="Times New Roman"/>
          <w:b w:val="false"/>
          <w:i w:val="false"/>
          <w:color w:val="000000"/>
          <w:sz w:val="28"/>
        </w:rPr>
        <w:t>группы категорий С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"Консул – руководитель консульства" дополнить строкой следующего содержания: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по этике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";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категории D-3 </w:t>
      </w:r>
      <w:r>
        <w:rPr>
          <w:rFonts w:ascii="Times New Roman"/>
          <w:b w:val="false"/>
          <w:i w:val="false"/>
          <w:color w:val="000000"/>
          <w:sz w:val="28"/>
        </w:rPr>
        <w:t>группы категорий D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"Пресс-секретарь" дополнить строкой следующего содержания: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по этике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";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центральных государственных органах, имеющих территориальные подразделения либо территориальные подразделения ведомств, загранучреждения, а также в аппаратах акимов областей, городов республиканского значения, столицы.";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151 "О некоторых вопросах поступления граждан на административную государственную службу корпуса "А" (САПП Республики Казахстан, 2015 г., № 70–71, ст. 521):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в кадровый резерв административной государственной службы корпуса "А", утвержденных вышеназванным Указом: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"данного района, города областного значения," заменить словом "и";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153 "О мерах по дальнейшему совершенствованию этических норм и правил поведения государственных служащих Республики Казахстан" (САПП Республики Казахстан, 2015 г., № 75–76, ст. 552):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уполномоченном по этике, утвержденном вышеназванным Указом: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Уполномоченный по этике руководствуется в своей деятельности законами Республики Казахстан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18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Этическим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настоящим Положением, а также иными актами законодательства Республики Казахстан.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Самостоятельная должность уполномоченного по этике вводится в центральных государственных органах (за исключением правоохранительных и специальных государственных органов, а также Министерства обороны Республики Казахстан), имеющих территориальные подразделения либо территориальные подразделения ведомств, загранучреждения, а также в аппаратах акимов областей, городов республиканского значения, столицы.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государственных органах, не имеющих территориальных подразделений либо территориальных подразделений ведомств (за исключением правоохранительных и специальных государственных органов, а также Министерства обороны Республики Казахстан), ведомствах и территориальных подразделениях центральных государственных органов, территориальных подразделениях ведомств центральных государственных органов, загранучреждениях, ревизионных комиссиях, аппаратах акимов городов областного значения, районов, районов в городах функции уполномоченного по этике возлагаются на служащих этих государственных органов.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 уполномоченного по этике возлагаются на государственного служащего, занимающего руководящую должность, а также снискавшего признание и уважение в коллективе.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Лица, занимающие самостоятельную должность уполномоченного по этике, координируют и осуществляют методологическое руководство уполномоченных по этике ведомств и территориальных подразделений, загранучреждений, местных исполнительных органов районных уровней, входящих в структуру данных государственных органов, и подчиняются ответственному секретарю центрального исполнительного органа, а в случаях отсутствия ответственных секретарей или указанных должностных лиц – руководителю аппарата государственного органа либо лицу, имеющему право назначать и освобождать от должности.".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