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69fd" w14:textId="a8e6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30 апреля 2015 года № 6 "О Национальной комиссии по модернизации"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июня 2017 года № 488. Утратил силу указом Президента Республики Казахстан от 26 апреля 2023 года № 202.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26.04.2023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2015 года № 6 "О Национальной комиссии по модернизации" (САПП Республики Казахстан, 2015 г., № 20, ст. 100)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модернизации, образованной вышеназванным Указом: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Тажина Марата Муханбетказиевича</w:t>
            </w:r>
          </w:p>
          <w:bookmarkEnd w:id="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заместителя Руководителя Администрации Президента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Тимура Муратовича</w:t>
            </w:r>
          </w:p>
          <w:bookmarkEnd w:id="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Майлыбаева Б.А., Бишимбаева К.В.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