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a4b8" w14:textId="fa4a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 апреля 1996 года № 2922 "Об утверждении Положения о Комитете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июля 2017 года № 525.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1996 года № 2922 "Об утверждении Положения о Комитете национальной безопасности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национальной безопасности Республики Казахстан, утвержденном вышеназванным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"47) осуществляет руководство, координацию и обеспечивает согласованность действий органов и иных организаций, входящих в единую систему органов национальной безопасности, определяет тактику их деятельности, оказывает им практическую и методическую помощь;";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64-20), 64-21), 64-22) и 64-23)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"64-20) осуществляет развитие единого шлюза доступа к Интернету;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64-21) осуществляет межведомственную координацию по вопросам функционирования единого шлюза доступа к Интернету;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64-22) осуществляет государственный контроль за применением сертификата безопасности операторами связи;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64-23) осуществляет государственный контроль за порядком присоединения сетей операторов междугородной и международной связи к точке обмена интернет-трафиком;";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дополнить подпунктами 51-3) и 51-4)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"51-3) утверждает Правила присоединения сетей операторов междугородной и международной связи к точке обмена интернет-трафиком;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51-4) утверждает Правила выдачи и применения сертификата безопасности;";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национальной безопасности,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организаций, находящихся в ведении Комитета национальной безопасности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"Республиканский центр "Казимпэкс".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"Государственная техническая служба" Комитета национальной безопасности Республики Казахстан.".</w:t>
      </w:r>
    </w:p>
    <w:bookmarkEnd w:id="15"/>
    <w:bookmarkStart w:name="z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национальной безопасности Республики Казахстан принять меры, вытекающие из настоящего Указа.</w:t>
      </w:r>
    </w:p>
    <w:bookmarkEnd w:id="16"/>
    <w:bookmarkStart w:name="z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