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bae" w14:textId="86fa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26 июня 2001 года № 643 "Об утверждении положений, предусмотренных Конституционным законом Республики Казахстан "О судебной системе и статусе судей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2017 года № 535.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2001 года № 643 "Об утверждении положений, предусмотренных Конституционным законом Республики Казахстан "О судебной системе и статусе судей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 кандидатом в судьи,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избранным либо назначенным с должности судьи на государственную должность в представительных органах, а также назначенным с должности судьи на должность, непосредственно связанную с организационным обеспечением правосудия, прохождение стажировки не требуется.";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достигший возраста тридцати лет;";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права и обязанности сторон, в том числе обязанность стажера-кандидата в период действия положительного заключения пленарного заседания участвовать в конкурсе на занятие вакантных должностей судей в суды, в которые он изъявил желание перед прохождением стажировки, и возврата потраченных на него государственных средств в случае отказа от участия в конкурсах на соответствующие вакантные должности;";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Судебном жюри, утвержденном вышеназванным Указом: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Председателем Судебного жюри по конкретным материалам определяются докладчик и дата их рассмотрения.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проведения оценки профессиональной деятельности судьи квалификационной комиссией Судебного жюри при необходимости проводится дополнительная проверка, которую председатель Судебного жюри поручает одному из членов квалификационной комиссии, истребуются дополнительные документы и материалы, в том числе судебные дела, при рассмотрении которых были допущены нарушения закона.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периодической оценки профессиональной деятельности действующего судьи квалификационной комиссией дополнительно истребуются результаты анализа оценки деятельности судьи участниками судебных процессов.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основании методики, определяемой Председателем Верховного Суда Республики Казахстан.";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рекомендовать для назначения на должность судьи вышестоящей инстанции, председателя суда, председателя судебной коллегии;";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 переводе в другой суд, на другую специализацию;";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отказать в даче рекомендации для назначения на должность судьи вышестоящей инстанции, председателя суда, председателя судебной коллегии.";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 квалификационной комиссии Судебного жюри, предусмотренные подпунктами 2), 3) и 6) настоящего пункта, носят рекомендательный характер.";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Решение квалификационной комиссии Судебного жюри о признании судьи не 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квалификационной комиссии Судебного жюри о переводе 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направляется представление об освобождении судьи от занимаемой должности.";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Квалификационная комиссия Судебного жюри принимает решения в форме заключения или протокольного решения. Члены квалификационной комиссии не вправе воздерживаться от голосования. Решение принимается большинством голосов. При равенстве голосов принятым считается решение, улучшающее положение судьи, в отношении которого рассматриваются материалы. В случае несогласия с принимаемым решением член квалификационной комиссии вправе письменно изложить особое мнение, которое прилагается к протоколу заседания квалификационной комиссии.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признании судьи соответствующим занимаемой должности, рекомендации для назначения на должность судьи суда вышестоящей инстанции, председателя суда, председателя судебной коллегии, для зачисления в кадровый резерв на вышестоящую должность (в вышестоящую судебную инстанцию) оформляются в форме протокольного решения.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на заседании и секретарем квалификационной комиссии.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квалификационной комиссии Судебного жюри по оценке профессиональной деятельности судьи, желающего участвовать в конкурсе на должность судьи вышестоящей инстанции, председателя суда, председателя судебной коллегии действительно в течение одного года со дня его принятия.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признании судьи не соответствующим занимаемой должности в силу профессиональной непригодности, о переводе в другой суд, на другую специализацию, об отказе в даче рекомендации для назначения на должность судьи вышестоящей инстанции, председателя суда, председателя судебной коллегии оформляются в форме заключения с указанием обоснования принятого решения.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квалификационной комиссии Судебного жюри о признании судьи не соответствующим занимаемой должности в силу профессиональной непригодности, о переводе в другой суд, на другую специализацию, об отказе в даче рекомендации для назначения на должность судьи вышестоящей инстанции, председателя суда, председателя судебной коллегии подписывается всеми членами квалификационной комиссии Судебного жюри, принимавшими участие в рассмотрении материала.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Копия решения квалификационной комиссии Судебного жюри по результатам работы судьи по истечении годичного срока вместе с материалом, поступившим на рассмотрение, а также копия решения о признании судьи не соответствующим занимаемой должности в силу профессиональной непригодности, о переводе в другой суд, на другую специализацию направляются Председателю Верховного Суда Республики Казахстан для последующего представления в Высший Судебный Совет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Копия протокольного решения квалификационной комиссии Судебного жюри направляется в соответствующий областной суд. Копии заключения квалификационной комиссии Судебного жюри о признании судьи не соответствующим занимаемой должности в силу профессиональной непригодности, о переводе в другой суд, на другую специализацию, об отказе в даче рекомендации для назначения на должность судьи вышестоящей инстанции, председателя суда, председателя судебной коллегии направляются судье, в отношении которого принято решение, а также в соответствующий областной суд.";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Основанием для рассмотрения дисциплинарной комиссией Судебного жюри материалов в отношении судьи являются также обращения физических и юридических лиц, если ими были использованы все иные имеющиеся способы обжалования действий судей.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иными имеющимися способами обжалования действий судей понимается рассмотрение в установленном порядке обращений физических и юридических лиц вышестоящими должностными лицами судов, органами судейского сообщества.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по обращениям физических и юридических лиц проводят члены Судебного жюри совместно с уполномоченным органом.".</w:t>
      </w:r>
    </w:p>
    <w:bookmarkEnd w:id="34"/>
    <w:bookmarkStart w:name="z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