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0325a" w14:textId="d803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22 сентября 2017 года № 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подпунктами 1), 2), 7), 8), 11-1), 12) пункта 1,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судьи: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86"/>
        <w:gridCol w:w="8314"/>
      </w:tblGrid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Акмолинской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Есильского районного суда</w:t>
            </w:r>
          </w:p>
          <w:bookmarkEnd w:id="2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Жилхайдарова Саяна Аблаевича;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3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Кожамуратова Сержана Акылбаевича;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4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Зарыкпаеву Жадыру Осурбаевну;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Мадиева Азамата Муратовича;</w:t>
            </w:r>
          </w:p>
          <w:bookmarkEnd w:id="5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6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Садыкова Максата Аскаровича;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уголовным делам</w:t>
            </w:r>
          </w:p>
          <w:bookmarkEnd w:id="7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Кадырбека Нуржана Боран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байулы;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Атырауской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городского суда</w:t>
            </w:r>
          </w:p>
          <w:bookmarkEnd w:id="8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Серикбаеву Медину Абдибаевну;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районного суда</w:t>
            </w:r>
          </w:p>
          <w:bookmarkEnd w:id="9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Амантаева Сарсена Амантайулы;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районного суда</w:t>
            </w:r>
          </w:p>
          <w:bookmarkEnd w:id="10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Шамшаеву Бибигуль Абаевну;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Семейского городского суда</w:t>
            </w:r>
          </w:p>
          <w:bookmarkEnd w:id="11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Бушанова Арслана Васильевича;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административного суда города Усть-Каменогорска</w:t>
            </w:r>
          </w:p>
          <w:bookmarkEnd w:id="12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Булгынбаева Даулетбека Бакти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яровича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Семея этой же области;</w:t>
            </w:r>
          </w:p>
          <w:bookmarkEnd w:id="13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Жамбылской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районного суда</w:t>
            </w:r>
          </w:p>
          <w:bookmarkEnd w:id="14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Джумагельдиеву Индиру Сериковну;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районного суда</w:t>
            </w:r>
          </w:p>
          <w:bookmarkEnd w:id="15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Бектурганову Асел Рамазановну;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Уральска</w:t>
            </w:r>
          </w:p>
          <w:bookmarkEnd w:id="16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Нахипова Сакена Махсутхановича;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Актау</w:t>
            </w:r>
          </w:p>
          <w:bookmarkEnd w:id="17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Ержанову Райхан Шалдаровну;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Экибастузского городского суда</w:t>
            </w:r>
          </w:p>
          <w:bookmarkEnd w:id="18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Качан Валентину Ивановну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Южно-Казахстанской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Каратауского районного суда города Шымкента</w:t>
            </w:r>
          </w:p>
          <w:bookmarkEnd w:id="19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Умарову Кулипу Смаиловну;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20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Куламкадырулы Нургали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районного суда № 3 Мактааральского района этой же области;</w:t>
            </w:r>
          </w:p>
          <w:bookmarkEnd w:id="21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районного суда</w:t>
            </w:r>
          </w:p>
          <w:bookmarkEnd w:id="22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Аширбаева Абдусеита Абдимуратовича;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Энбекшинского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города Шымкента</w:t>
            </w:r>
          </w:p>
          <w:bookmarkEnd w:id="23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Амирова Мейрмана Мейрхановича;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Мауленова Ергали Ыбрайулы;</w:t>
            </w:r>
          </w:p>
          <w:bookmarkEnd w:id="24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Алматы: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Алмалинского районного суда</w:t>
            </w:r>
          </w:p>
          <w:bookmarkEnd w:id="25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Путилову Ирину Валерьевну;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26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Мезгильбаеву Гайде Эрмековну;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Телькараеву Дану Бирлесбековну;</w:t>
            </w:r>
          </w:p>
          <w:bookmarkEnd w:id="27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Жетысуского района</w:t>
            </w:r>
          </w:p>
          <w:bookmarkEnd w:id="28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Карибаева Эрнара Кенжебековича;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Медеуского района</w:t>
            </w:r>
          </w:p>
          <w:bookmarkEnd w:id="29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Махарадзе Залину Ильясовну;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Турксибского районного суда</w:t>
            </w:r>
          </w:p>
          <w:bookmarkEnd w:id="30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Иембердиеву Миру Мухаметкалиевну;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Астане:
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31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Амангелдина Айбека Темуровича;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Джумаева Досжана Туленбаевича;</w:t>
            </w:r>
          </w:p>
          <w:bookmarkEnd w:id="32"/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Акмолинского гарнизона</w:t>
            </w:r>
          </w:p>
          <w:bookmarkEnd w:id="33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Батырханова Адилбека Оразбековича;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Сарыаркинского районного суда</w:t>
            </w:r>
          </w:p>
          <w:bookmarkEnd w:id="34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Сайлыбаеву Айгуль Буркутовну;</w:t>
            </w:r>
          </w:p>
        </w:tc>
      </w:tr>
      <w:tr>
        <w:trPr>
          <w:trHeight w:val="30" w:hRule="atLeast"/>
        </w:trPr>
        <w:tc>
          <w:tcPr>
            <w:tcW w:w="39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  <w:bookmarkEnd w:id="35"/>
        </w:tc>
        <w:tc>
          <w:tcPr>
            <w:tcW w:w="83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Бекназарова Наримана Бектасовича.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Освободить от занимаемых должностей: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91"/>
        <w:gridCol w:w="9009"/>
      </w:tblGrid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Актюбинского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37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Туленова Жуманали Сагатбековича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38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суда</w:t>
            </w:r>
          </w:p>
          <w:bookmarkEnd w:id="39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Бегежанову Елизавету Махмутовну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Досмуханбетову Раушан Бакировну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Карымсакова Серика Оразбаевича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40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</w:p>
          <w:bookmarkEnd w:id="41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Садыкова Еркинбека Умуткановича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42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43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Ергалиеву Галину Михайловну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Шмидта Николая Андреевича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44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Кызылординского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45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Киязова Бейбита Умурзаковича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46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Северо-Казахстанского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суда</w:t>
            </w:r>
          </w:p>
          <w:bookmarkEnd w:id="47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Гайсина Тулюгена Ережеповича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48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Актюбинском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 суда</w:t>
            </w:r>
          </w:p>
          <w:bookmarkEnd w:id="49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Уринбаева Максата Абдуллаевича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50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суда города Актобе</w:t>
            </w:r>
          </w:p>
          <w:bookmarkEnd w:id="51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Алекенову Гулстан Танатаровну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Жумагул Серика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Ордабаеву Самал Токтасыновну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Актобе</w:t>
            </w:r>
          </w:p>
          <w:bookmarkEnd w:id="52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Бисени Нурлана Мырзашулы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53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Алматинской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54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Айдара Ергалиевича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решению дисциплинарной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жюри о необходимости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освобождения от должности судьи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дисциплинарного проступка;</w:t>
            </w:r>
          </w:p>
          <w:bookmarkEnd w:id="55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56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Сапажанову-Джелдогутову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Сауле Абдухаметовну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57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58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Бабалыкова Гани Хамзаевича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59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Усть-Каменогорска</w:t>
            </w:r>
          </w:p>
          <w:bookmarkEnd w:id="60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Адильбаеву Гульнару Фазыловну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61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Жарминского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62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Толеге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 Даурена Толеугалиевича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63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Усть-Каменогорска</w:t>
            </w:r>
          </w:p>
          <w:bookmarkEnd w:id="64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Кудербаева Едила Фазыловича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  <w:bookmarkEnd w:id="65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суда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№ 2</w:t>
            </w:r>
          </w:p>
          <w:bookmarkEnd w:id="66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Азмаганбетову Сабиру Уркунбаевну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67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Жамбылской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68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Андабекова Насыруллу Абдикадирулы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желанию, с прекращением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полномочий судьи;</w:t>
            </w:r>
          </w:p>
          <w:bookmarkEnd w:id="69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Кордайского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70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Самутдинову Раушан Алидиновну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71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межрайонного экономического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Кадырбекова Каната Керимханулы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Сатпаевского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городского суда </w:t>
            </w:r>
          </w:p>
          <w:bookmarkEnd w:id="73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Куанышева Ербола Аркашевича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Амангельдинского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</w:p>
          <w:bookmarkEnd w:id="74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Малелову Нурбану Тулебаевну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суда города Костаная</w:t>
            </w:r>
          </w:p>
          <w:bookmarkEnd w:id="75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Жумабаеву Надежду Кожахметовну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</w:p>
          <w:bookmarkEnd w:id="76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Темирбаева Каиыркелды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суда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Актау </w:t>
            </w:r>
          </w:p>
          <w:bookmarkEnd w:id="77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Нурумову Эльмиру Сериковну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специализированного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делам несовершеннолетних</w:t>
            </w:r>
          </w:p>
          <w:bookmarkEnd w:id="78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Иванову Марину Анатольевну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  <w:bookmarkEnd w:id="79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</w:p>
          <w:bookmarkEnd w:id="80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Алдажарову Екатерину Косымовну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81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Аккайынского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суда </w:t>
            </w:r>
          </w:p>
          <w:bookmarkEnd w:id="82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Ахмета Амандыка Сейдуллаулы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Мамлютского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83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Сафатову Ларису Леонидовну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  <w:bookmarkEnd w:id="84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Южно-Казахстанской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 суда</w:t>
            </w:r>
          </w:p>
          <w:bookmarkEnd w:id="85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Адамова Марата Адамулы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связи с переходом на другую работу; </w:t>
            </w:r>
          </w:p>
          <w:bookmarkEnd w:id="86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Алматы: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87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Кусайынова Руслана Бауыржановича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дисциплинарной комиссии Судебного жюри о необходимости освобождения от должности судьи за совершение дисциплинарного проступка;</w:t>
            </w:r>
          </w:p>
          <w:bookmarkEnd w:id="88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89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Бактыберлину Руфину Нурболатовну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90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Наурызбайского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91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Сарсенбаеву Ботагоз Булатовну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92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уголовным делам</w:t>
            </w:r>
          </w:p>
          <w:bookmarkEnd w:id="93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Аргимбаеву Айтгуль Садвакасовну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  <w:bookmarkEnd w:id="94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Турксибского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95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Каргашову Аиду Даутовну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собственному желанию;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Утешеву Айгуль Кумаровну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96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городу Астане:
</w:t>
            </w:r>
          </w:p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Алматинского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97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Ташенову Айжан Нурлановну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  <w:bookmarkEnd w:id="98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99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Ельдееву Бакыт Сериковну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  <w:bookmarkEnd w:id="100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Сарыаркинского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</w:t>
            </w:r>
          </w:p>
          <w:bookmarkEnd w:id="101"/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Амиртаеву Алмагуль Рахимжановну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со смертью;</w:t>
            </w:r>
          </w:p>
          <w:bookmarkEnd w:id="102"/>
        </w:tc>
      </w:tr>
      <w:tr>
        <w:trPr>
          <w:trHeight w:val="30" w:hRule="atLeast"/>
        </w:trPr>
        <w:tc>
          <w:tcPr>
            <w:tcW w:w="32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экономического суда</w:t>
            </w:r>
          </w:p>
        </w:tc>
        <w:tc>
          <w:tcPr>
            <w:tcW w:w="90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Арипова Кунболата Сериковича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переходом на другую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Бейбитова Максата Муратовича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переходом на другую работу;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Маманову Анар Амангельдиновну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работу.</w:t>
            </w:r>
          </w:p>
          <w:bookmarkEnd w:id="10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подписания.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05"/>
        <w:gridCol w:w="3995"/>
      </w:tblGrid>
      <w:tr>
        <w:trPr>
          <w:trHeight w:val="30" w:hRule="atLeast"/>
        </w:trPr>
        <w:tc>
          <w:tcPr>
            <w:tcW w:w="80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775200" cy="3746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200" cy="37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