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5d77" w14:textId="9845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24 июня 2013 года № 588 "Об утверждении Положения об Антитеррористическом центре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октября 2017 года № 557.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июня 2013 года № 588 "Об утверждении Положения об Антитеррористическом центре Республики Казахстан" (САПП Республики Казахстан, 2013 г., № 39, ст. 563)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Антитеррористическом центре Республики Казахстан, утвержденном вышеназванным Указом: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выработка мер по информационному взаимодействию между государственными органами, входящими в состав Антитеррористического центра Республики Казахстан, с использованием информационной системы "Антитеррор" в порядке, определяемом совместным нормативным правовым актом;";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заслушивает доклад Штаба Антитеррористического центра Службы антитеррора Комитета национальной безопасности Республики Казахстан (далее – Штаб Антитеррористического центра Республики Казахстан) по вопросам исполнения решений Антитеррористического центра Республики Казахстан;";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Членами Антитеррористического центра Республики Казахстан по должности являются: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     Начальник Службы государственной охраны Республики Казахстан; 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     Директор Службы внешней разведки Республики Казахстан "Сырбар";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     Министр информации и коммуникаций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     Министр сельского хозяйства Республики Казахстан; 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     Министр юстиции Республики Казахстан; 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     Министр образования и науки Республики Казахстан; 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     Министр здравоохранения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     Министр по делам религий и гражданского общества Республики Казахстан;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     Министр труда и социальной защиты населения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     Министр по инвестициям и развитию Республики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     Министр финансов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     Министр обороны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     Министр культуры и спорта Республики Казахстан;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     Министр иностранных дел Республики Казахстан;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     Министр национальной экономики Республики Казахстан; 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     Министр внутренних дел Республики Казахстан; 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     Министр энергетики Республики Казахстан;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     заместитель Председателя Комитета национальной безопасности Республики Казахстан (заместитель руководителя Антитеррористического центра Республики Казахстан).".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