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a3aa" w14:textId="1d5a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указов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октября 2017 года № 559.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республиканской печати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 "О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округа" (САПП Республики Казахстан, 2013 г., № 28, ст. 424);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апреля 2014 года № 792 "О внесении изменений и дополнений в Указ Президента Республики Казахстан от 24 апреля 2013 года № 555 "О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округа" (САПП Республики Казахстан 2014 г., № 25, ст. 192);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января 2016 года № 164 "О внесении изменения и дополнения в Указ Президента Республики Казахстан от 24 апреля 2013 года № 555 "О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округа" (САПП Республики Казахстан, 2016 г., № 1-2 ст. 2).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