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b986" w14:textId="b17b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органов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2017 года № 563.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(выписка)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2 статьи 17-1 Конституционного закона Республики Казахстан от 26 декабря 1995 года "О Президенте Республики Казахстан" и пунктом 4 статьи 44 Конституционного закона Республики Казахстан от 5 ноября 2022 года "О прокуратуре"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Указа Президента РК от 23.05.2023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Генеральной прокуратуре Республики Казахстан;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Генеральной прокуратуры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должностей системы органов прокуратуры, которым присваиваются классные чины, а также соответствующие им предельные классные чины (с пометкой "Для служебного пользования");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утративших силу некоторых указов Президента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 № 563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Генеральной прокуратуре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Указа Президента РК от 23.05.2023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5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"Генеральная прокуратура Республики Казахстан" (далее – Генеральная прокуратура) – непосредственно подотчетный Президенту Республики Казахстан правоохранительный государственный орган, осуществляющий свои полномочия независимо от других государственных органов и должностных лиц.</w:t>
      </w:r>
    </w:p>
    <w:bookmarkEnd w:id="10"/>
    <w:bookmarkStart w:name="z8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осуществляет руководство единой централизованной системой органов прокуратуры Республики Казахстан (далее – система органов прокуратуры),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Казахстан, представляет интересы государства в суде и от имени государства осуществляет уголовное преследование.</w:t>
      </w:r>
    </w:p>
    <w:bookmarkEnd w:id="11"/>
    <w:bookmarkStart w:name="z8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Единую централизованную систему органов прокуратуры образуют Генеральная прокуратура, подчиненные ей ведомства, организация образования, органы военной прокуратуры и транспортной прокуратуры, прокуратуры областей и приравненные к ним прокуратуры (городов республиканского значения и столицы), районные и приравненные к ним (городские, межрайонные, а также специализированные) прокуратуры.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Указа Президента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Генеральная прокуратура имеет ведомства – Комитет по правовой статистике и специальным учетам Генеральной прокуратуры Республики Казахстан (далее – Комитет по правовой статистике и специальным учетам) и Комитет по возврату активов Генеральной прокуратуры Республики Казахстан (далее – Комитет по возврату активов).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Указа Президента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Генеральная прокуратура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(далее – Конституционный закон), международными договорами, ратифицированными Республикой Казахстан, законами, иными нормативными правовыми актами, а также настоящим Положением.</w:t>
      </w:r>
    </w:p>
    <w:bookmarkEnd w:id="14"/>
    <w:bookmarkStart w:name="z5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Генеральная прокуратура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других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5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Генеральная прокуратура вступает в гражданско-правовые отношения от собственного имени.</w:t>
      </w:r>
    </w:p>
    <w:bookmarkEnd w:id="16"/>
    <w:bookmarkStart w:name="z5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Генеральная прокуратура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7"/>
    <w:bookmarkStart w:name="z5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Генеральная прокуратура по вопросам своей компетенции в установленном законодательством порядке принимает решения, оформляемые приказами Генерального Прокурора Республики Казахстан (далее – Генеральный Прокурор) и другими актами, предусмотренными законодательством Республики Казахстан.</w:t>
      </w:r>
    </w:p>
    <w:bookmarkEnd w:id="18"/>
    <w:bookmarkStart w:name="z5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Генеральной прокуратуры утверждаются в соответствии с законодательством Республики Казахстан.</w:t>
      </w:r>
    </w:p>
    <w:bookmarkEnd w:id="19"/>
    <w:bookmarkStart w:name="z5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Республика Казахстан, город Астана, район Есиль, проспект Мәңгілік Ел, 14.</w:t>
      </w:r>
    </w:p>
    <w:bookmarkEnd w:id="20"/>
    <w:bookmarkStart w:name="z5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Генеральной прокуратуры. </w:t>
      </w:r>
    </w:p>
    <w:bookmarkEnd w:id="21"/>
    <w:bookmarkStart w:name="z5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Генеральной прокуратуры осуществляется из республиканского бюджета в соответствии с законодательством Республики Казахстан.</w:t>
      </w:r>
    </w:p>
    <w:bookmarkEnd w:id="22"/>
    <w:bookmarkStart w:name="z5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Генеральной прокуратуре запрещается вступать в договорные отношения с субъектами предпринимательства на предмет выполнения обязанностей, являющихся полномочиями Генеральной прокуратуры.</w:t>
      </w:r>
    </w:p>
    <w:bookmarkEnd w:id="23"/>
    <w:bookmarkStart w:name="z5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Генеральной прокуратуре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5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Генеральной прокуратуры</w:t>
      </w:r>
    </w:p>
    <w:bookmarkEnd w:id="25"/>
    <w:bookmarkStart w:name="z5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5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 восстановление нарушенных прав и свобод человека и гражданина, охраняемых законом интересов юридических лиц, общества и государства;</w:t>
      </w:r>
    </w:p>
    <w:bookmarkEnd w:id="27"/>
    <w:bookmarkStart w:name="z5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28"/>
    <w:bookmarkStart w:name="z5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29"/>
    <w:bookmarkStart w:name="z5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законами Республики Казахстан и актами Президента Республики Казахстан.</w:t>
      </w:r>
    </w:p>
    <w:bookmarkEnd w:id="30"/>
    <w:bookmarkStart w:name="z5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5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8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координировать деятельность органов прокуратуры в пределах возложенных на них функций и полномочий в целях обеспечения эффективного выполнения функций органами прокуратуры;</w:t>
      </w:r>
    </w:p>
    <w:bookmarkEnd w:id="33"/>
    <w:bookmarkStart w:name="z8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практику надзора за применением законов, состоянием законности, в том числе с использованием сведений, содержащихся в информационных системах, интегрированных с системой информационного обмена правоохранительных, специальных государственных и иных органов;</w:t>
      </w:r>
    </w:p>
    <w:bookmarkEnd w:id="34"/>
    <w:bookmarkStart w:name="z8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государства в компетентных органах иностранных государств и международных организациях по вопросам уголовного преследования, выявления и возврата государству незаконно приобретенных активов (далее – возврат активов), в иностранных и международных судах (арбитражах) по вопросам, относящимся к компетенции прокуратуры;</w:t>
      </w:r>
    </w:p>
    <w:bookmarkEnd w:id="35"/>
    <w:bookmarkStart w:name="z8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международные договоры, согласовывать проекты международных договоров в уголовно-правовой сфере и сфере возврата активов; </w:t>
      </w:r>
    </w:p>
    <w:bookmarkEnd w:id="36"/>
    <w:bookmarkStart w:name="z8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органами, осуществляющими оперативно-розыскную, контрразведывательную деятельность, досудебное расследование, в том числе негласные следственные действия, в пределах, установленных законодательством Республики Казахстан;</w:t>
      </w:r>
    </w:p>
    <w:bookmarkEnd w:id="37"/>
    <w:bookmarkStart w:name="z8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соблюдения законности, анализ состояния законности, оценку актов, вступивших в силу;</w:t>
      </w:r>
    </w:p>
    <w:bookmarkEnd w:id="38"/>
    <w:bookmarkStart w:name="z8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законности источников приобретения (происхождения) актива, мониторинг и анализ информации для противодействия незаконному приобретению, выводу активов и их возврата;</w:t>
      </w:r>
    </w:p>
    <w:bookmarkEnd w:id="39"/>
    <w:bookmarkStart w:name="z8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порядке, определяемом Конституционным законом и иными законами Республики Казахстан, а также Генеральным Прокурором, акты прокуратуры;</w:t>
      </w:r>
    </w:p>
    <w:bookmarkEnd w:id="40"/>
    <w:bookmarkStart w:name="z8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опротестовывать противоречащие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 Республики Казахстан, международным договорам, ратифицированным Республикой Казахстан, и актам Президента Республики Казахстан правовые акты Правительства Республики Казахстан, иных государственных, местных представительных и исполнительных органов, органов местного самоуправления, учреждений и их должностных лиц в пределах, установленных законами Республики Казахстан;</w:t>
      </w:r>
    </w:p>
    <w:bookmarkEnd w:id="41"/>
    <w:bookmarkStart w:name="z8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опротестовывать противоречащие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 Республики Казахстан, международным договорам, ратифицированным Республикой Казахстан, и актам Президента Республики Казахстан акты организаций независимо от форм собственности, если данные акты касаются лиц, которые в силу физиологических особенностей, психических отклонений и иных обстоятельств не могут самостоятельно осуществлять защиту своих прав, несовершеннолетних лиц, а также неограниченного круга лиц, в пределах, установленных законами Республики Казахстан;</w:t>
      </w:r>
    </w:p>
    <w:bookmarkEnd w:id="42"/>
    <w:bookmarkStart w:name="z8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приносить ходатайство в вышестоящий суд о пересмотре судебного акта, не вступившего в законную силу;</w:t>
      </w:r>
    </w:p>
    <w:bookmarkEnd w:id="43"/>
    <w:bookmarkStart w:name="z8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незамедлительной отмены мер запретительного или ограничительного характера, приостановления полностью или частично действия незаконного акта при наличии оснований и в порядке, предусмотренном законом Республики Казахстан;</w:t>
      </w:r>
    </w:p>
    <w:bookmarkEnd w:id="44"/>
    <w:bookmarkStart w:name="z8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находящимся в органах прокуратуры материалам, обращениям и обязывать сообщать об их результатах;</w:t>
      </w:r>
    </w:p>
    <w:bookmarkEnd w:id="45"/>
    <w:bookmarkStart w:name="z8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органов и организаций к участию в проверке соблюдения законности и даче заключения;</w:t>
      </w:r>
    </w:p>
    <w:bookmarkEnd w:id="46"/>
    <w:bookmarkStart w:name="z8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законодательством Республики Казахстан, привлекать к осуществлению проверки соблюдения законности сотрудников других правоохранительных органов для обеспечения безопасности и надзорной деятельности;</w:t>
      </w:r>
    </w:p>
    <w:bookmarkEnd w:id="47"/>
    <w:bookmarkStart w:name="z8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и получать пояснения от должностных, физических лиц и представителей юридических лиц по вопросам проводимой проверки соблюдения законности, анализа состояния законности, оценки актов, вступивших в силу, и рассматриваемого обращения;</w:t>
      </w:r>
    </w:p>
    <w:bookmarkEnd w:id="48"/>
    <w:bookmarkStart w:name="z8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соблюдением установленного законодательством Республики Казахстан порядка истребовать и получать по вопросам проводимой проверки соблюдения законности, анализа состояния законности, оценки актов, вступивших в силу, а также рассмотрения обращений информацию, материалы и документы, а также уголовные, гражданские, административные дела, дела об административных правонарушениях и исполнительные производства;</w:t>
      </w:r>
    </w:p>
    <w:bookmarkEnd w:id="49"/>
    <w:bookmarkStart w:name="z8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 получать доступ к информации, сведениям и документам, уголовным, гражданским, административным делам, делам об административных правонарушениях, исполнительным производствам и иным материалам, а также к информационным системам и ресурсам правоохранительных и иных государственных органов и организаций с соблюдением требований по защите персональных данных и иной охраняемой законом тайны;</w:t>
      </w:r>
    </w:p>
    <w:bookmarkEnd w:id="50"/>
    <w:bookmarkStart w:name="z8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соблюдением установленных законодательством Республики Казахстан требований применять технические средства фиксации в ходе осуществления надзорной деятельности;</w:t>
      </w:r>
    </w:p>
    <w:bookmarkEnd w:id="51"/>
    <w:bookmarkStart w:name="z8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указания по вопросам досудебного расследования, оперативно-розыскной деятельности и негласных следственных действий, обязательные для исполнения руководителями и сотрудниками органов, осуществляющих досудебное расследование, оперативно-розыскную деятельность, негласные следственные действия;</w:t>
      </w:r>
    </w:p>
    <w:bookmarkEnd w:id="52"/>
    <w:bookmarkStart w:name="z8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законность доставления, задержания лиц по подозрению в совершении уголовных правонарушений, лиц, совершивших административные правонарушения, а также порядок и условия содержания лиц, находящихся под стражей либо иным ограничением свободы;</w:t>
      </w:r>
    </w:p>
    <w:bookmarkEnd w:id="53"/>
    <w:bookmarkStart w:name="z8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законность актов, отменять незаконные решения администрации учреждений уголовно-исполнительной системы, влияющие на правовое положение лиц, содержащихся под стражей, отбывающих наказание в местах лишения свободы;</w:t>
      </w:r>
    </w:p>
    <w:bookmarkEnd w:id="54"/>
    <w:bookmarkStart w:name="z8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акты органов уголовно-исполнительной системы о переводе осужденных в другое учреждение в соответствии с уголовно-исполнительным законодательством Республики Казахстан;</w:t>
      </w:r>
    </w:p>
    <w:bookmarkEnd w:id="55"/>
    <w:bookmarkStart w:name="z8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органов расследования об избрании меры пресечения в отношении подозреваемых лиц в соответствии с уголовно-процессуальным законодательством Республики Казахстан;</w:t>
      </w:r>
    </w:p>
    <w:bookmarkEnd w:id="56"/>
    <w:bookmarkStart w:name="z8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надзора инициировать проведение оперативно-розыскных мероприятий органами, занимающимися оперативно-розыскной деятельностью;</w:t>
      </w:r>
    </w:p>
    <w:bookmarkEnd w:id="57"/>
    <w:bookmarkStart w:name="z8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надзора запрашивать и получать дела негласных следственных действий, оперативного учета, материалы, документы, ведомственные нормативные правовые акты, другие необходимые сведения, за исключением сведений о личности конфиденциальных помощников и штатных негласных сотрудников;</w:t>
      </w:r>
    </w:p>
    <w:bookmarkEnd w:id="58"/>
    <w:bookmarkStart w:name="z8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установленных законами Республики Казахстан, санкционировать проведение оперативно-розыскных и контрразведывательных мероприятий, проводить проверки соблюдения законности осуществления специальных оперативно-розыскных мероприятий, в том числе на сети связи; </w:t>
      </w:r>
    </w:p>
    <w:bookmarkEnd w:id="59"/>
    <w:bookmarkStart w:name="z8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надзора привлекать специалистов органов прокуратуры и иных специалистов с использованием специальных технических средств в целях выявления и пресечения нарушений законности в ходе осуществления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60"/>
    <w:bookmarkStart w:name="z8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руководителей органов, осуществляющих оперативно-розыскную деятельность, проведения проверок в подчиненных им органах в целях устранения нарушений законности;</w:t>
      </w:r>
    </w:p>
    <w:bookmarkEnd w:id="61"/>
    <w:bookmarkStart w:name="z8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правонарушении;</w:t>
      </w:r>
    </w:p>
    <w:bookmarkEnd w:id="62"/>
    <w:bookmarkStart w:name="z8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законность выписки и приведения в исполнение исполнительных документов;</w:t>
      </w:r>
    </w:p>
    <w:bookmarkEnd w:id="63"/>
    <w:bookmarkStart w:name="z8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и осуществлять деятельность по международно-правовому сотрудничеству в целях возврата активов; </w:t>
      </w:r>
    </w:p>
    <w:bookmarkEnd w:id="64"/>
    <w:bookmarkStart w:name="z8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международные договоры о выдаче лиц, оказании взаимной правовой помощи по уголовным делам, по делам о возврате активов, передаче осужденных либо лиц, страдающих психическими расстройствами (заболеваниями), а также связанные с ними правовые акты, согласовывать проекты международных договоров в уголовно-правовой сфере, относящихся к компетенции органов прокуратуры;</w:t>
      </w:r>
    </w:p>
    <w:bookmarkEnd w:id="65"/>
    <w:bookmarkStart w:name="z8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Конституционным законом и иными законами Республики Казахстан;</w:t>
      </w:r>
    </w:p>
    <w:bookmarkEnd w:id="66"/>
    <w:bookmarkStart w:name="z5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7"/>
    <w:bookmarkStart w:name="z5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Республики Казахстан и законодательство Республики Казахстан;</w:t>
      </w:r>
    </w:p>
    <w:bookmarkEnd w:id="68"/>
    <w:bookmarkStart w:name="z5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этических норм поведения прокурорами и иными работниками органов прокуратуры;</w:t>
      </w:r>
    </w:p>
    <w:bookmarkEnd w:id="69"/>
    <w:bookmarkStart w:name="z6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принятием прокурорами и иными работниками на себя ограничений, связанных с пребыванием на правоохранительной службе, и антикоррупционных ограничений,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bookmarkEnd w:id="70"/>
    <w:bookmarkStart w:name="z6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 и свободы человека и гражданина, охраняемые законом интересы юридических лиц, общества и государства с принятием мер по устранению нарушений законности;</w:t>
      </w:r>
    </w:p>
    <w:bookmarkEnd w:id="71"/>
    <w:bookmarkStart w:name="z6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принятия актов прокуратуры, создающих необоснованные препятствия для реализации прав и свобод человека и гражданина, законных интересов юридических лиц, общества и государства;</w:t>
      </w:r>
    </w:p>
    <w:bookmarkEnd w:id="72"/>
    <w:bookmarkStart w:name="z6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документов, сведений и иной информации, полученных в ходе осуществления своей деятельности, с соблюдением требований законодательства Республики Казахстан о государственных секретах и иной охраняемой законом тайне;</w:t>
      </w:r>
    </w:p>
    <w:bookmarkEnd w:id="73"/>
    <w:bookmarkStart w:name="z6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порядке, которые предусмотрены уголовно-процессуальным законодательством Республики Казахстан, осуществлять досудебное расследование;</w:t>
      </w:r>
    </w:p>
    <w:bookmarkEnd w:id="74"/>
    <w:bookmarkStart w:name="z6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о несогласии с судебными актами, вступившими в законную силу, в порядке, предусмотренном процессуальным законодательством Республики Казахстан;</w:t>
      </w:r>
    </w:p>
    <w:bookmarkEnd w:id="75"/>
    <w:bookmarkStart w:name="z6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соблюдение законности при приеме и регистрации заявлений и сообщений об уголовных правонарушениях;</w:t>
      </w:r>
    </w:p>
    <w:bookmarkEnd w:id="76"/>
    <w:bookmarkStart w:name="z6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прекращать незаконные оперативно-розыскные мероприятия и негласные следственные действия;</w:t>
      </w:r>
    </w:p>
    <w:bookmarkEnd w:id="77"/>
    <w:bookmarkStart w:name="z6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находящихся в помещениях правоохранительных и специальных государственных органов и иных местах, ограничивающих их личную свободу, гауптвахтах, учреждениях, исполняющих меры принудительного характера, специальных учреждениях и учреждениях уголовно-исполнительной системы;</w:t>
      </w:r>
    </w:p>
    <w:bookmarkEnd w:id="78"/>
    <w:bookmarkStart w:name="z6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отменять незаконные постановления и решения лиц, осуществляющих досудебное расследование, оперативно-розыскную деятельность;</w:t>
      </w:r>
    </w:p>
    <w:bookmarkEnd w:id="79"/>
    <w:bookmarkStart w:name="z6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законами Республики Казахстан и актами Президента Республики Казахстан.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Указом Президента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1"/>
    <w:bookmarkStart w:name="z6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Конституцией Республики Казахстан, Конституционным законом и иными законами Республики Казахстан осуществление высшего надзора за законностью:</w:t>
      </w:r>
    </w:p>
    <w:bookmarkEnd w:id="82"/>
    <w:bookmarkStart w:name="z6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 исполнительных органов, органов местного самоуправления, учреждений, их должностных лиц, иных организаций независимо от форм собственности, а также принимаемых ими актов и решений;</w:t>
      </w:r>
    </w:p>
    <w:bookmarkEnd w:id="83"/>
    <w:bookmarkStart w:name="z6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судебных актов, вступивших в законную силу;</w:t>
      </w:r>
    </w:p>
    <w:bookmarkEnd w:id="84"/>
    <w:bookmarkStart w:name="z6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производства;</w:t>
      </w:r>
    </w:p>
    <w:bookmarkEnd w:id="85"/>
    <w:bookmarkStart w:name="z6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по делам об административных правонарушениях;</w:t>
      </w:r>
    </w:p>
    <w:bookmarkEnd w:id="86"/>
    <w:bookmarkStart w:name="z6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досудебного расследования, уголовного преследования, оперативно-розыскной и контрразведывательной деятельности;</w:t>
      </w:r>
    </w:p>
    <w:bookmarkEnd w:id="87"/>
    <w:bookmarkStart w:name="z6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уголовных наказаний и применения иных мер государственного принуждения;</w:t>
      </w:r>
    </w:p>
    <w:bookmarkEnd w:id="88"/>
    <w:bookmarkStart w:name="z6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правовой статистики и специальных учетов;</w:t>
      </w:r>
    </w:p>
    <w:bookmarkEnd w:id="89"/>
    <w:bookmarkStart w:name="z6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международных обязательств Республики Казахстан;</w:t>
      </w:r>
    </w:p>
    <w:bookmarkEnd w:id="90"/>
    <w:bookmarkStart w:name="z6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основании и в порядке, предусмотренных уголовно-процессуальным, гражданским процессуальным, административным процедурно-процессуальным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91"/>
    <w:bookmarkStart w:name="z6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92"/>
    <w:bookmarkStart w:name="z8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выявление и возврат государству незаконно приобретенных активов;</w:t>
      </w:r>
    </w:p>
    <w:bookmarkEnd w:id="93"/>
    <w:bookmarkStart w:name="z6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международное сотрудничество в уголовно-правовой сфере;</w:t>
      </w:r>
    </w:p>
    <w:bookmarkEnd w:id="94"/>
    <w:bookmarkStart w:name="z6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интересов государства в компетентных органах иностранных государств и международных организациях по вопросам уголовного преследования, возврата активов, в иностранных и международных судах (арбитражах) по вопросам, относящимся к компетенции прокуратуры, в том числе по предъявлению в иностранные суды гражданских исков, связанных с возвратом активов;</w:t>
      </w:r>
    </w:p>
    <w:bookmarkEnd w:id="95"/>
    <w:bookmarkStart w:name="z6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заключение международных договоров Республики Казахстан, согласование проектов международных договоров в уголовно-правовой сфере и в сфере возврата активов;</w:t>
      </w:r>
    </w:p>
    <w:bookmarkEnd w:id="96"/>
    <w:bookmarkStart w:name="z6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проектов международных договоров Республики Казахстан, согласование проектов международных договоров в уголовно-правовой сфере и в сфере возврата активов;</w:t>
      </w:r>
    </w:p>
    <w:bookmarkEnd w:id="97"/>
    <w:bookmarkStart w:name="z6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98"/>
    <w:bookmarkStart w:name="z6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работы Координационного совета Республики Казахстан по обеспечению законности, правопорядка и борьбы с преступностью, коллегии Генеральной прокуратуры, комиссий, рабочих групп по вопросам деятельности органов прокуратуры, а также консультативно-совещательных органов;</w:t>
      </w:r>
    </w:p>
    <w:bookmarkEnd w:id="99"/>
    <w:bookmarkStart w:name="z6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обращений в случаях, предусмотренных статьей 24 Конституционного закона;</w:t>
      </w:r>
    </w:p>
    <w:bookmarkEnd w:id="100"/>
    <w:bookmarkStart w:name="z6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взаимодействия с Уполномоченным по правам человека в Республике Казахстан, оказывая содействие его деятельности, государственными, местными представительными и исполнительными органами, органами местного самоуправления, учреждениями, их должностными лицами, субъектами квазигосударственного сектора и иными организациями независимо от формы собственности по вопросам, относящимся к компетенции системы органов прокуратуры;</w:t>
      </w:r>
    </w:p>
    <w:bookmarkEnd w:id="101"/>
    <w:bookmarkStart w:name="z6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руководство, координация, контроль, обеспечение согласованности действий системы органов прокуратуры, оказание практической и методической помощи, в том числе в осуществлении учетной, статистической, информационной, аналитической, надзорной и контрольной деятельности;</w:t>
      </w:r>
    </w:p>
    <w:bookmarkEnd w:id="102"/>
    <w:bookmarkStart w:name="z6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проверки соблюдения законности в пределах своей компетенции;</w:t>
      </w:r>
    </w:p>
    <w:bookmarkEnd w:id="103"/>
    <w:bookmarkStart w:name="z6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оценки актов, вступивших в силу, путем изучения:</w:t>
      </w:r>
    </w:p>
    <w:bookmarkEnd w:id="104"/>
    <w:bookmarkStart w:name="z6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и решений Правительства Республики Казахстан, иных государственных, местных представительных и исполнительных органов, органов местного самоуправления, учреждений, субъектов квазигосударственного сектора, их должностных лиц; </w:t>
      </w:r>
    </w:p>
    <w:bookmarkEnd w:id="105"/>
    <w:bookmarkStart w:name="z6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и решений иных организаций независимо от форм собственности, если данные акты и решения касаются лиц, которые в силу физиологических особенностей, психических отклонений и иных обстоятельств не могут самостоятельно осуществлять защиту своих прав, несовершеннолетних лиц, а также неограниченного круга лиц либо носят публичный характер;</w:t>
      </w:r>
    </w:p>
    <w:bookmarkEnd w:id="106"/>
    <w:bookmarkStart w:name="z6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приговоров, решений, постановлений и иных актов суда (судьи), а также уголовных, гражданских, административных дел и дел об административных правонарушениях;</w:t>
      </w:r>
    </w:p>
    <w:bookmarkEnd w:id="107"/>
    <w:bookmarkStart w:name="z6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анализа состояния законности, в том числе с использованием доступа к информационным системам и ресурсам, интегрированным с системой информационного обмена правоохранительных, специальных государственных и иных органов;</w:t>
      </w:r>
    </w:p>
    <w:bookmarkEnd w:id="108"/>
    <w:bookmarkStart w:name="z6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единой кадровой политики системы органов прокуратуры для решения возложенных задач;</w:t>
      </w:r>
    </w:p>
    <w:bookmarkEnd w:id="109"/>
    <w:bookmarkStart w:name="z6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нормотворческой деятельности;</w:t>
      </w:r>
    </w:p>
    <w:bookmarkEnd w:id="110"/>
    <w:bookmarkStart w:name="z6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повышения квалификации прокуроров системы органов прокуратуры;</w:t>
      </w:r>
    </w:p>
    <w:bookmarkEnd w:id="111"/>
    <w:bookmarkStart w:name="z6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и контроль оборота оружия, боеприпасов и специальных средств, организация деятельности по мобилизационной подготовке и ведомственному учету в органах, ведомствах, учреждениях и организации образования прокуратуры;</w:t>
      </w:r>
    </w:p>
    <w:bookmarkEnd w:id="112"/>
    <w:bookmarkStart w:name="z6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профессиональной служебной, физической и специальной подготовки прокуроров системы органов прокуратуры;</w:t>
      </w:r>
    </w:p>
    <w:bookmarkEnd w:id="113"/>
    <w:bookmarkStart w:name="z6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своевременного назначения, перерасчета, индексации пенсионных выплат за выслугу лет, назначение пособий на погребение, компенсации членам семей пенсионеров системы органов прокуратуры при наступлении случаев, предусмотренных законодательством Республики Казахстан;</w:t>
      </w:r>
    </w:p>
    <w:bookmarkEnd w:id="114"/>
    <w:bookmarkStart w:name="z6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рамках компетенции принятие мер по обеспечению безопасности, антитеррористической защищенности, пропускного и внутриобъектового режимов в системе органов прокуратуры;</w:t>
      </w:r>
    </w:p>
    <w:bookmarkEnd w:id="115"/>
    <w:bookmarkStart w:name="z6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проведения межведомственных научных исследований в сфере правоохранительной деятельности, их координация и мониторинг;</w:t>
      </w:r>
    </w:p>
    <w:bookmarkEnd w:id="116"/>
    <w:bookmarkStart w:name="z6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технического, материального, финансового и других видов обеспечения системы органов прокуратуры, в том числе капитального строительства и реконструкции, ремонта зданий и сооружений;</w:t>
      </w:r>
    </w:p>
    <w:bookmarkEnd w:id="117"/>
    <w:bookmarkStart w:name="z6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воспитательной, психологической, идеологической работы с личным составом системы органов прокуратуры Республики Казахстан;</w:t>
      </w:r>
    </w:p>
    <w:bookmarkEnd w:id="118"/>
    <w:bookmarkStart w:name="z6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осуществление работы по развитию и расширению сферы употребления государственного языка в системе органов прокуратуры;</w:t>
      </w:r>
    </w:p>
    <w:bookmarkEnd w:id="119"/>
    <w:bookmarkStart w:name="z6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проведения единой информационной политики системы органов прокуратуры, а также взаимодействия со средствами массовой информации;</w:t>
      </w:r>
    </w:p>
    <w:bookmarkEnd w:id="120"/>
    <w:bookmarkStart w:name="z6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функционирования официального интернет-ресурса Генеральной прокуратуры и его участия в структуре "электронного правительства" Республики Казахстан, организация и координация деятельности органов прокуратуры по наполнению официального интернет-ресурса Генеральной прокуратуры информационными материалами,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121"/>
    <w:bookmarkStart w:name="z6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рамках своей компетенции организация в системе органов прокуратуры мониторинг информации о чрезвычайных происшествиях и преступлениях, в том числе об угрозе возникновения акта терроризма;</w:t>
      </w:r>
    </w:p>
    <w:bookmarkEnd w:id="122"/>
    <w:bookmarkStart w:name="z6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информационной безопасности в системе органов прокуратуры;</w:t>
      </w:r>
    </w:p>
    <w:bookmarkEnd w:id="123"/>
    <w:bookmarkStart w:name="z6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внутреннего аудита в системе органов прокуратуры;</w:t>
      </w:r>
    </w:p>
    <w:bookmarkEnd w:id="124"/>
    <w:bookmarkStart w:name="z6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учета и систематизация принятых Генеральным Прокурором нормативных правовых актов, ведение их контрольных экземпляров;</w:t>
      </w:r>
    </w:p>
    <w:bookmarkEnd w:id="125"/>
    <w:bookmarkStart w:name="z6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проведения государственных закупок в системе органов прокуратуры;</w:t>
      </w:r>
    </w:p>
    <w:bookmarkEnd w:id="126"/>
    <w:bookmarkStart w:name="z6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совершенствование деятельности органов прокуратуры, в том числе с использованием инструментов проектного управления, в целях повышения эффективности деятельности органов прокуратуры и доверия населения;</w:t>
      </w:r>
    </w:p>
    <w:bookmarkEnd w:id="127"/>
    <w:bookmarkStart w:name="z6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формирование государственной правовой статистики;</w:t>
      </w:r>
    </w:p>
    <w:bookmarkEnd w:id="128"/>
    <w:bookmarkStart w:name="z6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сбор, накопление, ведение и обработка правовой статистической информации;</w:t>
      </w:r>
    </w:p>
    <w:bookmarkEnd w:id="129"/>
    <w:bookmarkStart w:name="z6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специальных учетов, за исключением оперативных, ведомственных учетов и учета лиц, сотрудничающих на конфиденциальной основе с органами, осуществляющими оперативно-розыскную, контрразведывательную деятельность;</w:t>
      </w:r>
    </w:p>
    <w:bookmarkEnd w:id="130"/>
    <w:bookmarkStart w:name="z6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правовых статистических наблюдений по вопросам государственной правовой статистики;</w:t>
      </w:r>
    </w:p>
    <w:bookmarkEnd w:id="131"/>
    <w:bookmarkStart w:name="z6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надзор за целостностью, объективностью, достоверностью, достаточностью сведений государственной правовой статистики и специальных учетов, представляемых субъектами правовой статистики и специальных учетов, а также определение методики сбора, регистрации, обработки, накопления, свода и хранения информации в данной сфере;</w:t>
      </w:r>
    </w:p>
    <w:bookmarkEnd w:id="132"/>
    <w:bookmarkStart w:name="z6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информационно-аналитической деятельности в сфере правовой статистики и ведения специальных учетов;</w:t>
      </w:r>
    </w:p>
    <w:bookmarkEnd w:id="133"/>
    <w:bookmarkStart w:name="z6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защиты прав проверяемых субъектов, в том числе субъектов частного предпринимательства от незаконных проверок, профилактического контроля с посещением субъекта (объекта) контроля и надзора и других форм государственного контроля, а также надзора, предусмотренных законами Республики Казахстан, в ходе осуществления их регистрации в Комитете по правовой статистике и специальным учетам;</w:t>
      </w:r>
    </w:p>
    <w:bookmarkEnd w:id="134"/>
    <w:bookmarkStart w:name="z6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взаимодействие с субъектами правовой статистики и специальных учетов по вопросам государственной правовой статистики и специальных учетов, за исключением оперативных и ведомственных учетов;</w:t>
      </w:r>
    </w:p>
    <w:bookmarkEnd w:id="135"/>
    <w:bookmarkStart w:name="z6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внедрение информационно-коммуникационных технологий в процессы расследования уголовных дел, производства по делам об административных правонарушениях, регистрации и (или) учета форм государственного контроля и надзора, предусмотренных законами Республики Казахстан;</w:t>
      </w:r>
    </w:p>
    <w:bookmarkEnd w:id="136"/>
    <w:bookmarkStart w:name="z6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функций оператора информационных систем по формированию государственной правовой статистики и ведению специальных учетов, системы информационного обмена правоохранительных, специальных государственных и иных органов по:</w:t>
      </w:r>
    </w:p>
    <w:bookmarkEnd w:id="137"/>
    <w:bookmarkStart w:name="z6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соблюдения единых требований в области информационно-коммуникационных технологий и обеспечения информационной безопасности;</w:t>
      </w:r>
    </w:p>
    <w:bookmarkEnd w:id="138"/>
    <w:bookmarkStart w:name="z6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эксплуатации, сопровождения, развития, мониторинга;</w:t>
      </w:r>
    </w:p>
    <w:bookmarkEnd w:id="139"/>
    <w:bookmarkStart w:name="z6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бесперебойного и надлежащего функционирования, а также защиты;</w:t>
      </w:r>
    </w:p>
    <w:bookmarkEnd w:id="140"/>
    <w:bookmarkStart w:name="z6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безопасности хранения электронных информационных ресурсов;</w:t>
      </w:r>
    </w:p>
    <w:bookmarkEnd w:id="141"/>
    <w:bookmarkStart w:name="z6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оперативного реагирования на выявленные недостатки и принятию мер по их устранению;</w:t>
      </w:r>
    </w:p>
    <w:bookmarkEnd w:id="142"/>
    <w:bookmarkStart w:name="z6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международного сотрудничества в области правовой статистики и специальных учетов, за исключением оперативных и ведомственных учетов;</w:t>
      </w:r>
    </w:p>
    <w:bookmarkEnd w:id="143"/>
    <w:bookmarkStart w:name="z6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обеспечение защиты прав и законных интересов физических и юридических лиц на стадиях приема, регистрации, рассмотрения их обращений, сообщений, запросов, откликов, предложений в пределах компетенции;</w:t>
      </w:r>
    </w:p>
    <w:bookmarkEnd w:id="144"/>
    <w:bookmarkStart w:name="z6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оказание государственных услуг физическим и юридическим лицам;</w:t>
      </w:r>
    </w:p>
    <w:bookmarkEnd w:id="145"/>
    <w:bookmarkStart w:name="z6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участие в конституционном производстве в соответствии с Конституционным законом Республики Казахстан "О Конституционном Суде Республики Казахстан";</w:t>
      </w:r>
    </w:p>
    <w:bookmarkEnd w:id="146"/>
    <w:bookmarkStart w:name="z6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выполнение иных функций, предусмотренных законодательством Республики Казахстан.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Указом Президента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Генеральной прокуратуры</w:t>
      </w:r>
    </w:p>
    <w:bookmarkEnd w:id="148"/>
    <w:bookmarkStart w:name="z6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Генеральной прокуратурой осуществляется Генеральным Прокурором, который несет персональную ответственность за выполнение возложенных на Генеральную прокуратуру задач и осуществление ей своих полномочий.</w:t>
      </w:r>
    </w:p>
    <w:bookmarkEnd w:id="149"/>
    <w:bookmarkStart w:name="z6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Генеральный Прокурор назначается на должность и освобождается от должности в соответствии с законодательством Республики Казахстан.</w:t>
      </w:r>
    </w:p>
    <w:bookmarkEnd w:id="150"/>
    <w:bookmarkStart w:name="z6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Генеральный Прокурор имеет заместителей, в том числе одного первого заместителя,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1"/>
    <w:bookmarkStart w:name="z6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Генерального Прокурора:</w:t>
      </w:r>
    </w:p>
    <w:bookmarkEnd w:id="152"/>
    <w:bookmarkStart w:name="z6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формах, установленных законом, осуществляет высший надзор за соблюдением законности на территории Республики Казахстан;</w:t>
      </w:r>
    </w:p>
    <w:bookmarkEnd w:id="153"/>
    <w:bookmarkStart w:name="z6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деятельностью всей системы органов прокуратуры;</w:t>
      </w:r>
    </w:p>
    <w:bookmarkEnd w:id="154"/>
    <w:bookmarkStart w:name="z6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предложения Президенту Республики Казахстан об утверждении положения о Генеральной прокуратуре, ее структуры, общей штатной численности органов прокуратуры; </w:t>
      </w:r>
    </w:p>
    <w:bookmarkEnd w:id="155"/>
    <w:bookmarkStart w:name="z6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Президенту Республики Казахстан об утверждении положений ведомств органов прокуратуры;</w:t>
      </w:r>
    </w:p>
    <w:bookmarkEnd w:id="156"/>
    <w:bookmarkStart w:name="z6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лимита общей штатной численности органов прокуратуры, утвержденного Президентом Республики Казахстан, устанавливает штатную численность прокуроров и иных работников органов прокуратуры;</w:t>
      </w:r>
    </w:p>
    <w:bookmarkEnd w:id="157"/>
    <w:bookmarkStart w:name="z6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представление Президенту Республики Казахстан о назначении на должность и освобождении от должности первого заместителя, заместителей Генерального Прокурора, первых руководителей ведомств органов прокуратуры;</w:t>
      </w:r>
    </w:p>
    <w:bookmarkEnd w:id="158"/>
    <w:bookmarkStart w:name="z6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согласия Президента Республики Казахстан назначает на должность и освобождает от должности руководителя организации образования, Главного военного прокурора, Главного транспортного прокурора, прокуроров областей и приравненных к ним прокуроров (городов республиканского значения и столицы);</w:t>
      </w:r>
    </w:p>
    <w:bookmarkEnd w:id="159"/>
    <w:bookmarkStart w:name="z6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дает санкцию на проведение оперативно-розыскных мероприятий в отношении судей Конституционного Суда Республики Казахстан и судей;</w:t>
      </w:r>
    </w:p>
    <w:bookmarkEnd w:id="160"/>
    <w:bookmarkStart w:name="z69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 награждению государственными наградами Республики Казахстан и присвоению почетных званий прокуроров и иных работников, пенсионеров органов прокуратуры, награждает их ведомственными наградами;</w:t>
      </w:r>
    </w:p>
    <w:bookmarkEnd w:id="161"/>
    <w:bookmarkStart w:name="z69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Президенту Республики Казахстан кандидатуры для присвоения классных чинов высшего начальствующего состава и воинских званий высшего офицерского состава;</w:t>
      </w:r>
    </w:p>
    <w:bookmarkEnd w:id="162"/>
    <w:bookmarkStart w:name="z6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Президенту Республики Казахстан и Правительству Республики Казахстан по вопросам организационно-штатного, кадрового, материально-технического и иного обеспечения органов прокуратуры;</w:t>
      </w:r>
    </w:p>
    <w:bookmarkEnd w:id="163"/>
    <w:bookmarkStart w:name="z6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выполняет поручения Президента Республики Казахстан;</w:t>
      </w:r>
    </w:p>
    <w:bookmarkEnd w:id="164"/>
    <w:bookmarkStart w:name="z6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не реже одного раза в квартал отчитывается перед Президентом Республики Казахстан о состоянии законности в стране и деятельности органов прокуратуры; </w:t>
      </w:r>
    </w:p>
    <w:bookmarkEnd w:id="165"/>
    <w:bookmarkStart w:name="z6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является председателем Координационного совета Республики Казахстан по обеспечению законности, правопорядка и борьбы с преступностью и коллегии Генеральной прокуратуры;</w:t>
      </w:r>
    </w:p>
    <w:bookmarkEnd w:id="166"/>
    <w:bookmarkStart w:name="z6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определяет в системе органов прокуратуры должностных лиц, которым делегирует свои полномочия, за исключением полномочий Генерального Прокурора, прямо предусмотренных законами Республики Казахстан и актами Президента Республики Казахстан; </w:t>
      </w:r>
    </w:p>
    <w:bookmarkEnd w:id="167"/>
    <w:bookmarkStart w:name="z6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полномочия должностных лиц Генеральной прокуратуры в решении организационных, кадровых, финансовых, хозяйственных вопросов;</w:t>
      </w:r>
    </w:p>
    <w:bookmarkEnd w:id="168"/>
    <w:bookmarkStart w:name="z6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образует коллегию и консультативно-совещательные органы Генеральной прокуратуры, определяет их состав и регламент работы; </w:t>
      </w:r>
    </w:p>
    <w:bookmarkEnd w:id="169"/>
    <w:bookmarkStart w:name="z6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решение об образовании комиссий и рабочих групп по вопросам системы органов прокуратуры, определяет их состав, при необходимости, положение и (или) задачи;</w:t>
      </w:r>
    </w:p>
    <w:bookmarkEnd w:id="170"/>
    <w:bookmarkStart w:name="z7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пределах утвержденной Президентом Республики Казахстан структуры и штатной численности органов прокуратуры образует, реорганизует и ликвидирует органы военной и транспортной прокуратур, прокуратуры областей и приравненные к ним прокуратуры (городов республиканского значения и столицы), районные и приравненные к ним (городские, межрайонные, а также специализированные) прокуратуры, учреждения органов прокуратуры.</w:t>
      </w:r>
    </w:p>
    <w:bookmarkEnd w:id="171"/>
    <w:bookmarkStart w:name="z7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Президенту Республики Казахстан представление об образовании, реорганизации и ликвидации ведомств Генеральной прокуратуры и организации образования при Генеральной прокуратуре;</w:t>
      </w:r>
    </w:p>
    <w:bookmarkEnd w:id="172"/>
    <w:bookmarkStart w:name="z7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Генеральную прокуратуру во взаимоотношениях с государственными органами Республики Казахстан и иностранных государств, а также международными организациями, их должностными лицами и представителями;</w:t>
      </w:r>
    </w:p>
    <w:bookmarkEnd w:id="173"/>
    <w:bookmarkStart w:name="z7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издает обязательные для исполнения всеми прокурорами и работниками органов, ведомств, учреждений и организации образования прокуратуры акты, отменяет акты, принятые в системе органов прокуратуры;</w:t>
      </w:r>
    </w:p>
    <w:bookmarkEnd w:id="174"/>
    <w:bookmarkStart w:name="z7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обращается в Конституционный Суд Республики Казахстан в соответствии с пунктом 4 статьи 72 Конституции Республики Казахстан;</w:t>
      </w:r>
    </w:p>
    <w:bookmarkEnd w:id="175"/>
    <w:bookmarkStart w:name="z7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представляет интересы государства в суде и от имени государства осуществляет уголовное преследование;</w:t>
      </w:r>
    </w:p>
    <w:bookmarkEnd w:id="176"/>
    <w:bookmarkStart w:name="z7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 наличии оснований опротестовывает судебные акты, вступившие в законную силу, противоречащие Конституции Республики Казахстан, законам Республики Казахстан;</w:t>
      </w:r>
    </w:p>
    <w:bookmarkEnd w:id="177"/>
    <w:bookmarkStart w:name="z7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приносит протест на противоречащие Конституции Республики Казахстан, законам Республики Казахстан, международным договорам, ратифицированным Республикой Казахстан, и актам Президента Республики Казахстан нормативные и иные правовые акты, вступившие в законную силу, решения и действия (бездействие) государственных органов, учреждений, организаций, должностных и иных уполномоченных лиц;</w:t>
      </w:r>
    </w:p>
    <w:bookmarkEnd w:id="178"/>
    <w:bookmarkStart w:name="z7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 принятия решения по протесту вправе приостановить исполнение опротестованного правового акта либо действия;</w:t>
      </w:r>
    </w:p>
    <w:bookmarkEnd w:id="179"/>
    <w:bookmarkStart w:name="z7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приостанавливает исполнение судебного акта в порядке, предусмотренном процессуальным законодательством Республики Казахстан;</w:t>
      </w:r>
    </w:p>
    <w:bookmarkEnd w:id="180"/>
    <w:bookmarkStart w:name="z7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обращается в Верховный Суд Республики Казахстан с предложением о даче разъяснения судам по вопросам судебной практики по уголовным, гражданским, административным делам и делам об административных правонарушениях;</w:t>
      </w:r>
    </w:p>
    <w:bookmarkEnd w:id="181"/>
    <w:bookmarkStart w:name="z7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приносит ходатайство в вышестоящий суд о пересмотре судебного акта, не вступившего в законную силу;</w:t>
      </w:r>
    </w:p>
    <w:bookmarkEnd w:id="182"/>
    <w:bookmarkStart w:name="z7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вносит представление по вопросам лишения неприкосновенности и привлечения к административной, уголовной ответственности лиц, обладающих этим правом в соответствии с Конституцией Республики Казахстан и законами Республики Казахстан;</w:t>
      </w:r>
    </w:p>
    <w:bookmarkEnd w:id="183"/>
    <w:bookmarkStart w:name="z7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предусмотренных законами Республики Казахстан случаях согласовывает нормативные правовые акты по вопросам досудебного расследования, оперативно-розыскной, контрразведывательной деятельности и негласных следственных действий;</w:t>
      </w:r>
    </w:p>
    <w:bookmarkEnd w:id="184"/>
    <w:bookmarkStart w:name="z7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поступающие от государственных органов проекты законов, иных нормативных правовых актов, затрагивающие основные направления деятельности органов прокуратуры;</w:t>
      </w:r>
    </w:p>
    <w:bookmarkEnd w:id="185"/>
    <w:bookmarkStart w:name="z7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принимает нормативные правовые акты по вопросам:</w:t>
      </w:r>
    </w:p>
    <w:bookmarkEnd w:id="186"/>
    <w:bookmarkStart w:name="z7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рассмотрения обращений и личного приема физических лиц и представителей юридических лиц в органах прокуратуры в части, не урегулированной законодательством Республики Казахстан об административных процедурах и законодательством Республики Казахстан об административном судопроизводстве;</w:t>
      </w:r>
    </w:p>
    <w:bookmarkEnd w:id="187"/>
    <w:bookmarkStart w:name="z7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проверки соблюдения законности, анализа состояния законности, оценки актов, вступивших в силу, осуществляемых органами прокуратуры; </w:t>
      </w:r>
    </w:p>
    <w:bookmarkEnd w:id="188"/>
    <w:bookmarkStart w:name="z7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досудебного расследования в органах прокуратуры;</w:t>
      </w:r>
    </w:p>
    <w:bookmarkEnd w:id="189"/>
    <w:bookmarkStart w:name="z7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норм уголовно-процессуального законодательства Республики Казахстан, законодательства Республики Казахстан об оперативно-розыскной деятельности;</w:t>
      </w:r>
    </w:p>
    <w:bookmarkEnd w:id="190"/>
    <w:bookmarkStart w:name="z7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правовой статистики и специальных учетов;</w:t>
      </w:r>
    </w:p>
    <w:bookmarkEnd w:id="191"/>
    <w:bookmarkStart w:name="z7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порядка формирования, доступа, использования, хранения, защиты и уничтожения сведений из системы информационного обмена правоохранительных, специальных государственных и иных органов;</w:t>
      </w:r>
    </w:p>
    <w:bookmarkEnd w:id="192"/>
    <w:bookmarkStart w:name="z7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на должности и освобождения от должностей прокуроров и иных работников, за исключением должностей, назначаемых Президентом Республики Казахстан и (или) по согласованию с ним, а также с Администрацией Президента Республики Казахстан;</w:t>
      </w:r>
    </w:p>
    <w:bookmarkEnd w:id="193"/>
    <w:bookmarkStart w:name="z7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денежного довольствия, пособий и прочих выплат;</w:t>
      </w:r>
    </w:p>
    <w:bookmarkEnd w:id="194"/>
    <w:bookmarkStart w:name="z7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порядка проведения межведомственных научных исследований в сфере правоохранительной деятельности, их координации и мониторинга;</w:t>
      </w:r>
    </w:p>
    <w:bookmarkEnd w:id="195"/>
    <w:bookmarkStart w:name="z7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порядка приема на обучение в организацию образования органов прокуратуры; </w:t>
      </w:r>
    </w:p>
    <w:bookmarkEnd w:id="196"/>
    <w:bookmarkStart w:name="z7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нормативные правовые акты в соответствии с Конституционным законом, иными законами Республики Казахстан и актами Президента Республики Казахстан;</w:t>
      </w:r>
    </w:p>
    <w:bookmarkEnd w:id="197"/>
    <w:bookmarkStart w:name="z7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устанавливает порядок документирования и управления документацией, организации и ведения делопроизводства, организации архивного дела в органах прокуратуры;</w:t>
      </w:r>
    </w:p>
    <w:bookmarkEnd w:id="198"/>
    <w:bookmarkStart w:name="z7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определяет порядок приобретения, учета, хранения, ношения, передачи, перевозки оружия, боеприпасов и специальных средств в органах, ведомствах, учреждениях и организации образования прокуратуры;</w:t>
      </w:r>
    </w:p>
    <w:bookmarkEnd w:id="199"/>
    <w:bookmarkStart w:name="z7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принимает совместные нормативные правовые акты Генерального Прокурора и органов, осуществляющих контрразведывательную деятельность, о порядке осуществления надзора за соблюдением законности контрразведывательной деятельности;</w:t>
      </w:r>
    </w:p>
    <w:bookmarkEnd w:id="200"/>
    <w:bookmarkStart w:name="z7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утверждает: </w:t>
      </w:r>
    </w:p>
    <w:bookmarkEnd w:id="201"/>
    <w:bookmarkStart w:name="z88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Генеральной прокуратуры;</w:t>
      </w:r>
    </w:p>
    <w:bookmarkEnd w:id="202"/>
    <w:bookmarkStart w:name="z88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коллегии Генеральной прокуратуры и определяет состав коллегии;</w:t>
      </w:r>
    </w:p>
    <w:bookmarkEnd w:id="203"/>
    <w:bookmarkStart w:name="z88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символов органов прокуратуры;</w:t>
      </w:r>
    </w:p>
    <w:bookmarkEnd w:id="204"/>
    <w:bookmarkStart w:name="z88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(уставы) государственных учреждений и организации образования системы органов прокуратуры, за исключением положений, утверждаемых Президентом Республики Казахстан;</w:t>
      </w:r>
    </w:p>
    <w:bookmarkEnd w:id="205"/>
    <w:bookmarkStart w:name="z88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и штаты структурных подразделений ведомств, организации образования, органов военной и транспортной прокуратур, прокуратур областей и приравненных к ним прокуратур (городов республиканского значения и столицы), районных и приравненных к ним (городских, межрайонных, а также специализированных) прокуратур, а также государственных учреждений и иных подведомственных организаций, входящих в систему органов прокуратуры;</w:t>
      </w:r>
    </w:p>
    <w:bookmarkEnd w:id="206"/>
    <w:bookmarkStart w:name="z89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координационных советах, образуемых при главных военной и транспортной прокуратурах, прокуратурах областей и приравненных к ним прокуратурах (городов республиканского значения и столицы);</w:t>
      </w:r>
    </w:p>
    <w:bookmarkEnd w:id="207"/>
    <w:bookmarkStart w:name="z89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нетиповых должностей прокуроров системы органов прокуратуры, приравненных к должностям, указанным в Реестре должностей прокуроров системы органов прокуратуры по категориям;</w:t>
      </w:r>
    </w:p>
    <w:bookmarkEnd w:id="208"/>
    <w:bookmarkStart w:name="z89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сроки организации наставничества для лиц, впервые поступающих на правоохранительную службу в органы прокуратуры Республики Казахстан;</w:t>
      </w:r>
    </w:p>
    <w:bookmarkEnd w:id="209"/>
    <w:bookmarkStart w:name="z89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оценки результатов кадрового обеспечения и качества работы субъектов кадровой политики системы органов прокуратуры;</w:t>
      </w:r>
    </w:p>
    <w:bookmarkEnd w:id="210"/>
    <w:bookmarkStart w:name="z89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методы определения профессиональных компетенций, ключевых показателей и расчета показателя конкурентоспособности;</w:t>
      </w:r>
    </w:p>
    <w:bookmarkEnd w:id="211"/>
    <w:bookmarkStart w:name="z89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организации наставничества для лиц, впервые поступающих на правоохранительную службу в органы прокуратуры;</w:t>
      </w:r>
    </w:p>
    <w:bookmarkEnd w:id="212"/>
    <w:bookmarkStart w:name="z89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служебных удостоверений, а также порядок их выдачи;</w:t>
      </w:r>
    </w:p>
    <w:bookmarkEnd w:id="213"/>
    <w:bookmarkStart w:name="z89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категориям должностей системы органов прокуратуры по согласованию с уполномоченным органом по делам государственной службы;</w:t>
      </w:r>
    </w:p>
    <w:bookmarkEnd w:id="214"/>
    <w:bookmarkStart w:name="z89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категориям административных государственных должностей корпуса "Б" Генеральной прокуратуры по согласованию с уполномоченным органом по делам государственной службы;</w:t>
      </w:r>
    </w:p>
    <w:bookmarkEnd w:id="215"/>
    <w:bookmarkStart w:name="z89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оценки деятельности административных государственных служащих корпуса "Б" системы органов прокуратуры;</w:t>
      </w:r>
    </w:p>
    <w:bookmarkEnd w:id="216"/>
    <w:bookmarkStart w:name="z90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стандартов работ (алгоритм, правила и требования к результатам деятельности сотрудника на конкретном участке работы) в системе органов прокуратуры;</w:t>
      </w:r>
    </w:p>
    <w:bookmarkEnd w:id="217"/>
    <w:bookmarkStart w:name="z90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осуществления кадрового прогноза в системе органов прокуратуры;</w:t>
      </w:r>
    </w:p>
    <w:bookmarkEnd w:id="218"/>
    <w:bookmarkStart w:name="z90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руководящих должностей системы органов прокуратуры;</w:t>
      </w:r>
    </w:p>
    <w:bookmarkEnd w:id="219"/>
    <w:bookmarkStart w:name="z90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руководящих должностей, подлежащих ротации, и порядок их перемещения в системе органов прокуратуры;</w:t>
      </w:r>
    </w:p>
    <w:bookmarkEnd w:id="220"/>
    <w:bookmarkStart w:name="z90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руководящих должностей, замещаемых на конкурсной основе, и порядок проведения конкурса на вышестоящие руководящие должности системы органов прокуратуры;</w:t>
      </w:r>
    </w:p>
    <w:bookmarkEnd w:id="221"/>
    <w:bookmarkStart w:name="z90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кадрового резерва, требования к квалификации сотрудников системы органов прокуратуры, зачисляемых в кадровый резерв, и порядок работы с ведомственным банком данных сотрудников, зачисленных в кадровый резерв системы органов прокуратуры;</w:t>
      </w:r>
    </w:p>
    <w:bookmarkEnd w:id="222"/>
    <w:bookmarkStart w:name="z90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порядок осуществления профессиональной подготовки, переподготовки и повышения квалификации сотрудников системы органов прокуратуры;</w:t>
      </w:r>
    </w:p>
    <w:bookmarkEnd w:id="223"/>
    <w:bookmarkStart w:name="z90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повышения профессионального уровня прокуроров органов военной прокуратуры;</w:t>
      </w:r>
    </w:p>
    <w:bookmarkEnd w:id="224"/>
    <w:bookmarkStart w:name="z90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трудового распорядка в системе органов прокуратуры;</w:t>
      </w:r>
    </w:p>
    <w:bookmarkEnd w:id="225"/>
    <w:bookmarkStart w:name="z90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воспитательной, психологической и идеологической работы с личным составом системы органов прокуратуры;</w:t>
      </w:r>
    </w:p>
    <w:bookmarkEnd w:id="226"/>
    <w:bookmarkStart w:name="z91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методику проведения ежегодного социологического мониторинга состояния морально-психологического климата в подразделениях системы органов прокуратуры;</w:t>
      </w:r>
    </w:p>
    <w:bookmarkEnd w:id="227"/>
    <w:bookmarkStart w:name="z91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сотрудникам системы органов прокуратуры надбавок за особые условия прохождения службы, а также других надбавок, доплат;</w:t>
      </w:r>
    </w:p>
    <w:bookmarkEnd w:id="228"/>
    <w:bookmarkStart w:name="z91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назначения и осуществления пенсионных выплат за выслугу лет сотрудникам, проходившим службу в системе органов прокуратуры (за исключением органов военной прокуратуры);</w:t>
      </w:r>
    </w:p>
    <w:bookmarkEnd w:id="229"/>
    <w:bookmarkStart w:name="z91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государственных услуг, оказываемых органами прокуратуры;</w:t>
      </w:r>
    </w:p>
    <w:bookmarkEnd w:id="230"/>
    <w:bookmarkStart w:name="z91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отчетов правовой статистики и инструкции по их формированию;</w:t>
      </w:r>
    </w:p>
    <w:bookmarkEnd w:id="231"/>
    <w:bookmarkStart w:name="z91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ведения, использования и хранения сведений специальных учетов, за исключением оперативных и ведомственных учетов;</w:t>
      </w:r>
    </w:p>
    <w:bookmarkEnd w:id="232"/>
    <w:bookmarkStart w:name="z91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актов государственного контроля, о результатах профилактического контроля с посещением субъекта (объекта) контроля и надзора и (или) проверки и предписаний об устранении выявленных нарушений, предусмотренные Предпринимательским кодексом Республики Казахстан, за исключением акта (уведомлений) о назначении, результатах проверок, осуществляемых органами государственных доходов;</w:t>
      </w:r>
    </w:p>
    <w:bookmarkEnd w:id="233"/>
    <w:bookmarkStart w:name="z91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регистрации заявления, сообщения или рапорта об уголовных правонарушениях, а также порядок ведения Единого реестра досудебных расследований; </w:t>
      </w:r>
    </w:p>
    <w:bookmarkEnd w:id="234"/>
    <w:bookmarkStart w:name="z91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Единого реестра административных производств;</w:t>
      </w:r>
    </w:p>
    <w:bookmarkEnd w:id="235"/>
    <w:bookmarkStart w:name="z91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регистрации актов о назначении, дополнительных актов о продлении сроков профилактического контроля с посещением субъекта (объекта) контроля и надзора и (или) проверки, отказа в их регистрации и отмены, уведомлений о приостановлении, возобновлении, продлении сроков профилактического контроля с посещением субъекта (объекта) контроля и надзора и (или) проверки, изменении состава участников и представлении информационных учетных документов о профилактическом контроле с посещением субъекта (объекта) контроля и надзора и (или) проверки и их результатах;</w:t>
      </w:r>
    </w:p>
    <w:bookmarkEnd w:id="236"/>
    <w:bookmarkStart w:name="z92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обращения";</w:t>
      </w:r>
    </w:p>
    <w:bookmarkEnd w:id="237"/>
    <w:bookmarkStart w:name="z92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использования, хранения, защиты и уничтожения сведений из системы информационного обмена правоохранительных, специальных государственных и иных органов, доступа к ним;</w:t>
      </w:r>
    </w:p>
    <w:bookmarkEnd w:id="238"/>
    <w:bookmarkStart w:name="z92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основания получения правоохранительными, специальными государственными органами Республики Казахстан и органами военной разведки Министерства обороны Республики Казахстан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задач, из системы информационного обмена правоохранительных, специальных государственных и иных органов, определенных совместными нормативными правовыми актами Генерального Прокурора, Министра обороны Республики Казахстан и первых руководителей правоохранительных, специальных государственных органов Республики Казахстан;</w:t>
      </w:r>
    </w:p>
    <w:bookmarkEnd w:id="239"/>
    <w:bookmarkStart w:name="z92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основания получения иными органами информации, необходимой для решения возложенных на них задач, из системы информационного обмена правоохранительных, специальных государственных и иных органов, определенных совместными нормативными правовыми актами Генерального Прокурора и первых руководителей иных органов;</w:t>
      </w:r>
    </w:p>
    <w:bookmarkEnd w:id="240"/>
    <w:bookmarkStart w:name="z92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учетам; </w:t>
      </w:r>
    </w:p>
    <w:bookmarkEnd w:id="241"/>
    <w:bookmarkStart w:name="z92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персональных данных, необходимых и достаточных для выполнения осуществляемых органами прокуратуры задач;</w:t>
      </w:r>
    </w:p>
    <w:bookmarkEnd w:id="242"/>
    <w:bookmarkStart w:name="z92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информационно-справочному обслуживанию физических и юридических лиц органами правовой статистики и специальных учетов;</w:t>
      </w:r>
    </w:p>
    <w:bookmarkEnd w:id="243"/>
    <w:bookmarkStart w:name="z92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ежегодной информации по противодействию незаконному приобретению и выводу активов, а также принятым системным мерам и ее опубликования;</w:t>
      </w:r>
    </w:p>
    <w:bookmarkEnd w:id="244"/>
    <w:bookmarkStart w:name="z92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мониторинга и анализа информации для противодействия незаконному приобретению, выводу активов и их возврата; </w:t>
      </w:r>
    </w:p>
    <w:bookmarkEnd w:id="245"/>
    <w:bookmarkStart w:name="z92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назначения и проведения проверки законности источников приобретения (происхождения) актива.</w:t>
      </w:r>
    </w:p>
    <w:bookmarkEnd w:id="246"/>
    <w:bookmarkStart w:name="z7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дает поручения о проведении проверки соблюдения законности, анализа состояния законности, оценки актов, вступивших в силу, либо рассмотрения обращений;</w:t>
      </w:r>
    </w:p>
    <w:bookmarkEnd w:id="247"/>
    <w:bookmarkStart w:name="z7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выступает с обращением к должностным лицам, государственным органам, физическим и юридическим лицам в целях обеспечения законности и общественной безопасности, предупреждения правонарушений, а также защиты прав и свобод человека и гражданина;</w:t>
      </w:r>
    </w:p>
    <w:bookmarkEnd w:id="248"/>
    <w:bookmarkStart w:name="z7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установленном законодательством Республики Казахстан порядке присваивает классные чины и воинские звания прокурорам системы органов прокуратуры;</w:t>
      </w:r>
    </w:p>
    <w:bookmarkEnd w:id="249"/>
    <w:bookmarkStart w:name="z7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своей компетенции и в порядке, установленном законодательством Республики Казахстан, назначает на должности и освобождает от должностей:</w:t>
      </w:r>
    </w:p>
    <w:bookmarkEnd w:id="250"/>
    <w:bookmarkStart w:name="z7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ведомств, организации образования, главных военного и транспортного прокуроров, прокуроров областей и приравненных к ним прокуроров, их заместителей;</w:t>
      </w:r>
    </w:p>
    <w:bookmarkEnd w:id="251"/>
    <w:bookmarkStart w:name="z77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прокуроров районов и приравненных к ним прокуроров;</w:t>
      </w:r>
    </w:p>
    <w:bookmarkEnd w:id="252"/>
    <w:bookmarkStart w:name="z77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учреждений, находящихся в ведении Генеральной прокуратуры, их заместителей;</w:t>
      </w:r>
    </w:p>
    <w:bookmarkEnd w:id="253"/>
    <w:bookmarkStart w:name="z78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сотрудников Генеральной прокуратуры;</w:t>
      </w:r>
    </w:p>
    <w:bookmarkEnd w:id="254"/>
    <w:bookmarkStart w:name="z78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 соответствии с законодательством Республики Казахстан принимает решение об отнесении сведений к государственным секретам Республики Казахстан;</w:t>
      </w:r>
    </w:p>
    <w:bookmarkEnd w:id="255"/>
    <w:bookmarkStart w:name="z78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устанавливает порядок пропускного и внутриобъектового режимов в административных зданиях системы органов прокуратуры Республики Казахстан;</w:t>
      </w:r>
    </w:p>
    <w:bookmarkEnd w:id="256"/>
    <w:bookmarkStart w:name="z78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определяет порядок ведения специального учета военнообязанных и призывников в системе органов прокуратуры;</w:t>
      </w:r>
    </w:p>
    <w:bookmarkEnd w:id="257"/>
    <w:bookmarkStart w:name="z78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определяет порядок организации огневой подготовки в системе органов прокуратуры;</w:t>
      </w:r>
    </w:p>
    <w:bookmarkEnd w:id="258"/>
    <w:bookmarkStart w:name="z78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создает мобилизационное подразделение либо назначает отдельного прокурора по мобилизационной работе;</w:t>
      </w:r>
    </w:p>
    <w:bookmarkEnd w:id="259"/>
    <w:bookmarkStart w:name="z78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иные полномочия, предусмотренные законами Республики Казахстан и актами Президента Республики Казахстан.</w:t>
      </w:r>
    </w:p>
    <w:bookmarkEnd w:id="260"/>
    <w:bookmarkStart w:name="z78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Генерального Прокурора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Указом Президента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Генеральный Прокурор определяет полномочия своих заместителей в соответствии с действующим законодательством Республики Казахстан.</w:t>
      </w:r>
    </w:p>
    <w:bookmarkEnd w:id="262"/>
    <w:bookmarkStart w:name="z78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Генерального Прокурора возглавляется руководителем Аппарата Генерального Прокурора,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63"/>
    <w:bookmarkStart w:name="z79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Генеральной прокуратуры</w:t>
      </w:r>
    </w:p>
    <w:bookmarkEnd w:id="264"/>
    <w:bookmarkStart w:name="z79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Генеральная прокуратура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65"/>
    <w:bookmarkStart w:name="z79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Генеральной прокуратуры формируется за счет имущества, переданного ей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66"/>
    <w:bookmarkStart w:name="z7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Генеральной прокуратурой, относится к республиканской собственности.</w:t>
      </w:r>
    </w:p>
    <w:bookmarkEnd w:id="267"/>
    <w:bookmarkStart w:name="z7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Генеральная прокуратура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 Республики Казахстан.</w:t>
      </w:r>
    </w:p>
    <w:bookmarkEnd w:id="268"/>
    <w:bookmarkStart w:name="z79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Генеральной прокуратуры</w:t>
      </w:r>
    </w:p>
    <w:bookmarkEnd w:id="269"/>
    <w:bookmarkStart w:name="z7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Генеральной прокуратуры осуществляются в соответствии с законодательством Республики Казахстан.</w:t>
      </w:r>
    </w:p>
    <w:bookmarkEnd w:id="270"/>
    <w:bookmarkStart w:name="z79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Генеральной прокуратуры и ее ведомств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Указа Президента РК от 05.10.2023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Указом Президента РК от 05.10.2023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Генеральная прокуратура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72"/>
    <w:bookmarkStart w:name="z7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"Комитет по правовой статистике и специальным учетам Генеральной прокуратуры";</w:t>
      </w:r>
    </w:p>
    <w:bookmarkEnd w:id="273"/>
    <w:bookmarkStart w:name="z93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Республиканское государственное учреждение "Комитет по возврату активов Генеральной прокуратуры";</w:t>
      </w:r>
    </w:p>
    <w:bookmarkEnd w:id="274"/>
    <w:bookmarkStart w:name="z8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"Академия правоохранительных органов при Генеральной прокуратуре Республики Казахстан";</w:t>
      </w:r>
    </w:p>
    <w:bookmarkEnd w:id="275"/>
    <w:bookmarkStart w:name="z8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"Главная военная прокуратура";</w:t>
      </w:r>
    </w:p>
    <w:bookmarkEnd w:id="276"/>
    <w:bookmarkStart w:name="z8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"Главная транспортная прокуратура";</w:t>
      </w:r>
    </w:p>
    <w:bookmarkEnd w:id="277"/>
    <w:bookmarkStart w:name="z8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"Прокуратура города Астаны";</w:t>
      </w:r>
    </w:p>
    <w:bookmarkEnd w:id="278"/>
    <w:bookmarkStart w:name="z8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"Прокуратура города Алматы";</w:t>
      </w:r>
    </w:p>
    <w:bookmarkEnd w:id="279"/>
    <w:bookmarkStart w:name="z8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"Прокуратура города Шымкента";</w:t>
      </w:r>
    </w:p>
    <w:bookmarkEnd w:id="280"/>
    <w:bookmarkStart w:name="z8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"Прокуратура области Абай";</w:t>
      </w:r>
    </w:p>
    <w:bookmarkEnd w:id="281"/>
    <w:bookmarkStart w:name="z8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"Прокуратура Акмолинской области";</w:t>
      </w:r>
    </w:p>
    <w:bookmarkEnd w:id="282"/>
    <w:bookmarkStart w:name="z8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"Прокуратура Актюбинской области";</w:t>
      </w:r>
    </w:p>
    <w:bookmarkEnd w:id="283"/>
    <w:bookmarkStart w:name="z8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"Прокуратура Алматинской области";</w:t>
      </w:r>
    </w:p>
    <w:bookmarkEnd w:id="284"/>
    <w:bookmarkStart w:name="z8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"Прокуратура Атырауской области";</w:t>
      </w:r>
    </w:p>
    <w:bookmarkEnd w:id="285"/>
    <w:bookmarkStart w:name="z8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"Прокуратура Западно-Казахстанской области";</w:t>
      </w:r>
    </w:p>
    <w:bookmarkEnd w:id="286"/>
    <w:bookmarkStart w:name="z8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"Прокуратура Жамбылской области";</w:t>
      </w:r>
    </w:p>
    <w:bookmarkEnd w:id="287"/>
    <w:bookmarkStart w:name="z8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"Прокуратура области Жетісу";</w:t>
      </w:r>
    </w:p>
    <w:bookmarkEnd w:id="288"/>
    <w:bookmarkStart w:name="z8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"Прокуратура Карагандинской области";</w:t>
      </w:r>
    </w:p>
    <w:bookmarkEnd w:id="289"/>
    <w:bookmarkStart w:name="z8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"Прокуратура Костанайской области";</w:t>
      </w:r>
    </w:p>
    <w:bookmarkEnd w:id="290"/>
    <w:bookmarkStart w:name="z8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"Прокуратура Кызылординской области";</w:t>
      </w:r>
    </w:p>
    <w:bookmarkEnd w:id="291"/>
    <w:bookmarkStart w:name="z8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"Прокуратура Мангистауской области";</w:t>
      </w:r>
    </w:p>
    <w:bookmarkEnd w:id="292"/>
    <w:bookmarkStart w:name="z8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"Прокуратура Павлодарской области";</w:t>
      </w:r>
    </w:p>
    <w:bookmarkEnd w:id="293"/>
    <w:bookmarkStart w:name="z8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"Прокуратура Северо-Казахстанской области";</w:t>
      </w:r>
    </w:p>
    <w:bookmarkEnd w:id="294"/>
    <w:bookmarkStart w:name="z8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"Прокуратура Туркестанской области";</w:t>
      </w:r>
    </w:p>
    <w:bookmarkEnd w:id="295"/>
    <w:bookmarkStart w:name="z8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"Прокуратура области Ұлытау";</w:t>
      </w:r>
    </w:p>
    <w:bookmarkEnd w:id="296"/>
    <w:bookmarkStart w:name="z8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учреждение "Прокуратура Восточно-Казахстанской области";</w:t>
      </w:r>
    </w:p>
    <w:bookmarkEnd w:id="297"/>
    <w:bookmarkStart w:name="z8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учреждение "Управление материально-технического обеспечения при Генеральной прокуратуре Республики Казахстан";</w:t>
      </w:r>
    </w:p>
    <w:bookmarkEnd w:id="298"/>
    <w:bookmarkStart w:name="z8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учреждение "Хозяйственное управление при Генеральной прокуратуре Республики Казахстан".</w:t>
      </w:r>
    </w:p>
    <w:bookmarkEnd w:id="299"/>
    <w:bookmarkStart w:name="z8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Комитет по правовой статистике и специальным учетам Генеральной прокуратуры</w:t>
      </w:r>
    </w:p>
    <w:bookmarkEnd w:id="300"/>
    <w:bookmarkStart w:name="z8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"Департамент Комитета по правовой статистике и специальным учетам Генеральной прокуратуры Республики Казахстан по городу Астане";</w:t>
      </w:r>
    </w:p>
    <w:bookmarkEnd w:id="301"/>
    <w:bookmarkStart w:name="z8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"Департамент Комитета по правовой статистике и специальным учетам Генеральной прокуратуры Республики Казахстан по городу Алматы";</w:t>
      </w:r>
    </w:p>
    <w:bookmarkEnd w:id="302"/>
    <w:bookmarkStart w:name="z8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"Департамент Комитета по правовой статистике и специальным учетам Генеральной прокуратуры Республики Казахстан по городу Шымкенту";</w:t>
      </w:r>
    </w:p>
    <w:bookmarkEnd w:id="303"/>
    <w:bookmarkStart w:name="z8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"Департамент Комитета по правовой статистике и специальным учетам Генеральной прокуратуры Республики Казахстан по области Абай";</w:t>
      </w:r>
    </w:p>
    <w:bookmarkEnd w:id="304"/>
    <w:bookmarkStart w:name="z8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"Департамент Комитета по правовой статистике и специальным учетам Генеральной прокуратуры Республики Казахстан по Акмолинской области";</w:t>
      </w:r>
    </w:p>
    <w:bookmarkEnd w:id="305"/>
    <w:bookmarkStart w:name="z8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"Департамент Комитета по правовой статистике и специальным учетам Генеральной прокуратуры Республики Казахстан по Актюбинской области";</w:t>
      </w:r>
    </w:p>
    <w:bookmarkEnd w:id="306"/>
    <w:bookmarkStart w:name="z8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"Департамент Комитета по правовой статистике и специальным учетам Генеральной прокуратуры Республики Казахстан по Алматинской области";</w:t>
      </w:r>
    </w:p>
    <w:bookmarkEnd w:id="307"/>
    <w:bookmarkStart w:name="z8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"Департамент Комитета по правовой статистике и специальным учетам Генеральной прокуратуры Республики Казахстан по Атырауской области";</w:t>
      </w:r>
    </w:p>
    <w:bookmarkEnd w:id="308"/>
    <w:bookmarkStart w:name="z8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"Департамент Комитета по правовой статистике и специальным учетам Генеральной прокуратуры Республики Казахстан по Западно-Казахстанской области";</w:t>
      </w:r>
    </w:p>
    <w:bookmarkEnd w:id="309"/>
    <w:bookmarkStart w:name="z8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"Департамент Комитета по правовой статистике и специальным учетам Генеральной прокуратуры Республики Казахстан по Жамбылской области";</w:t>
      </w:r>
    </w:p>
    <w:bookmarkEnd w:id="310"/>
    <w:bookmarkStart w:name="z8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"Департамент Комитета по правовой статистике и специальным учетам Генеральной прокуратуры Республики Казахстан по области Жетісу";</w:t>
      </w:r>
    </w:p>
    <w:bookmarkEnd w:id="311"/>
    <w:bookmarkStart w:name="z8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"Департамент Комитета по правовой статистике и специальным учетам Генеральной прокуратуры Республики Казахстан по Карагандинской области";</w:t>
      </w:r>
    </w:p>
    <w:bookmarkEnd w:id="312"/>
    <w:bookmarkStart w:name="z8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"Департамент Комитета по правовой статистике и специальным учетам Генеральной прокуратуры Республики Казахстан по Костанайской области";</w:t>
      </w:r>
    </w:p>
    <w:bookmarkEnd w:id="313"/>
    <w:bookmarkStart w:name="z8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"Департамент Комитета по правовой статистике и специальным учетам Генеральной прокуратуры Республики Казахстан по Кызылординской области";</w:t>
      </w:r>
    </w:p>
    <w:bookmarkEnd w:id="314"/>
    <w:bookmarkStart w:name="z8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"Департамент Комитета по правовой статистике и специальным учетам Генеральной прокуратуры Республики Казахстан по Мангистауской области";</w:t>
      </w:r>
    </w:p>
    <w:bookmarkEnd w:id="315"/>
    <w:bookmarkStart w:name="z8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"Департамент Комитета по правовой статистике и специальным учетам Генеральной прокуратуры Республики Казахстан по Павлодарской области";</w:t>
      </w:r>
    </w:p>
    <w:bookmarkEnd w:id="316"/>
    <w:bookmarkStart w:name="z8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"Департамент Комитета по правовой статистике и специальным учетам Генеральной прокуратуры Республики Казахстан по Северо-Казахстанской области";</w:t>
      </w:r>
    </w:p>
    <w:bookmarkEnd w:id="317"/>
    <w:bookmarkStart w:name="z8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"Департамент Комитета по правовой статистике и специальным учетам Генеральной прокуратуры Республики Казахстан по Туркестанской области";</w:t>
      </w:r>
    </w:p>
    <w:bookmarkEnd w:id="318"/>
    <w:bookmarkStart w:name="z8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"Департамент Комитета по правовой статистике и специальным учетам Генеральной прокуратуры Республики Казахстан по области Ұлытау";</w:t>
      </w:r>
    </w:p>
    <w:bookmarkEnd w:id="319"/>
    <w:bookmarkStart w:name="z8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"Департамент Комитета по правовой статистике и специальным учетам Генеральной прокуратуры Республики Казахстан по Восточно-Казахстанской области";</w:t>
      </w:r>
    </w:p>
    <w:bookmarkEnd w:id="320"/>
    <w:bookmarkStart w:name="z8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"Военный департамент Комитета по правовой статистике и специальным учетам Генеральной прокуратуры Республики Казахстан";</w:t>
      </w:r>
    </w:p>
    <w:bookmarkEnd w:id="321"/>
    <w:bookmarkStart w:name="z8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"Департамент Комитета по правовой статистике и специальным учетам Генеральной прокуратуры Республики Казахстан на транспорте".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</w:tbl>
    <w:bookmarkStart w:name="z19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</w:t>
      </w:r>
      <w:r>
        <w:br/>
      </w:r>
      <w:r>
        <w:rPr>
          <w:rFonts w:ascii="Times New Roman"/>
          <w:b/>
          <w:i w:val="false"/>
          <w:color w:val="000000"/>
        </w:rPr>
        <w:t>Генеральной прокуратуры Республики Казахстан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- в редакции Указа Президента РК от 23.05.2023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bookmarkEnd w:id="324"/>
    <w:bookmarkStart w:name="z1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</w:t>
      </w:r>
    </w:p>
    <w:bookmarkEnd w:id="325"/>
    <w:bookmarkStart w:name="z2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по надзору за законностью досудебного расследования и уголовного преследования </w:t>
      </w:r>
    </w:p>
    <w:bookmarkEnd w:id="326"/>
    <w:bookmarkStart w:name="z2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по надзору за законностью приговоров, вступивших в законную силу, и их исполнением</w:t>
      </w:r>
    </w:p>
    <w:bookmarkEnd w:id="327"/>
    <w:bookmarkStart w:name="z2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по защите общественных интересов</w:t>
      </w:r>
    </w:p>
    <w:bookmarkEnd w:id="328"/>
    <w:bookmarkStart w:name="z2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досудебного расследования</w:t>
      </w:r>
    </w:p>
    <w:bookmarkEnd w:id="329"/>
    <w:bookmarkStart w:name="z2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международно-правового сотрудничества</w:t>
      </w:r>
    </w:p>
    <w:bookmarkEnd w:id="330"/>
    <w:bookmarkStart w:name="z2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кадровой работы</w:t>
      </w:r>
    </w:p>
    <w:bookmarkEnd w:id="331"/>
    <w:bookmarkStart w:name="z2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собственной безопасности</w:t>
      </w:r>
    </w:p>
    <w:bookmarkEnd w:id="332"/>
    <w:bookmarkStart w:name="z2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стратегического развития</w:t>
      </w:r>
    </w:p>
    <w:bookmarkEnd w:id="333"/>
    <w:bookmarkStart w:name="z2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надзору за законностью оперативно-розыскной, контрразведывательной деятельности и негласных следственных действий</w:t>
      </w:r>
    </w:p>
    <w:bookmarkEnd w:id="334"/>
    <w:bookmarkStart w:name="z2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координации нормотворческой деятельности</w:t>
      </w:r>
    </w:p>
    <w:bookmarkEnd w:id="335"/>
    <w:bookmarkStart w:name="z3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работе с обращениями и делопроизводству</w:t>
      </w:r>
    </w:p>
    <w:bookmarkEnd w:id="336"/>
    <w:bookmarkStart w:name="z3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финансов</w:t>
      </w:r>
    </w:p>
    <w:bookmarkEnd w:id="337"/>
    <w:bookmarkStart w:name="z3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защите государственных секретов</w:t>
      </w:r>
    </w:p>
    <w:bookmarkEnd w:id="338"/>
    <w:bookmarkStart w:name="z3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внутреннего аудита</w:t>
      </w:r>
    </w:p>
    <w:bookmarkEnd w:id="339"/>
    <w:bookmarkStart w:name="z3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информационной безопасности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 № 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Start w:name="z21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ст.2): 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марта 2003 года № 1050 "Об образовании Комитета по правовой статистике и специальным учетам Генеральной прокуратуры Республики Казахстан" (САПП Республики Казахстан, 2003г., № 12, ст.130):</w:t>
      </w:r>
    </w:p>
    <w:bookmarkEnd w:id="342"/>
    <w:bookmarkStart w:name="z22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3"/>
    <w:bookmarkStart w:name="z22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прилагаемое Положение о Комитете.";</w:t>
      </w:r>
    </w:p>
    <w:bookmarkEnd w:id="344"/>
    <w:bookmarkStart w:name="z22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правовой статистике и специальным учетам Генеральной прокуратуры Республики Казахстан, утвержденном вышеназванным Указом: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22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сбор, накопление, ведение и обработка правовой статистической информации;";</w:t>
      </w:r>
    </w:p>
    <w:bookmarkEnd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23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надзора за законностью в сфере государственной правовой статистики и специальных учетов;";</w:t>
      </w:r>
    </w:p>
    <w:bookmarkEnd w:id="347"/>
    <w:bookmarkStart w:name="z23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правовой статистике и специальным учетам Генеральной прокуратуры Республики Казахстан, утвержденную вышеназванным Указом, исключить. </w:t>
      </w:r>
    </w:p>
    <w:bookmarkEnd w:id="348"/>
    <w:bookmarkStart w:name="z23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Указ Президента Республики Казахстан от 17 января 2004 года № 1283 "Об утверждении реестров должностей военнослужащих, сотрудников специальных государственных органов, правоохранительных органов, государственной фельдъегерской службы и органов прокуратуры Республики Казахстан по категориям" (САПП Республики Казахстан, 2004 г., № 19, ст. 234) (с грифом "Для служебного пользования").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Указом Президента РК от 30.05.2023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мая 2017 года № 470 "О перечне должностей Вооруженных Сил, других войск и воинских формирований, специальных государственных и правоохранительных органов Республики Казахстан, замещаемых лицами высшего офицерского и начальствующего состава":</w:t>
      </w:r>
    </w:p>
    <w:bookmarkEnd w:id="350"/>
    <w:bookmarkStart w:name="z24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Вооруженных Сил, других войск и воинских формирований, специальных государственных и правоохранительных органов Республики Казахстан, замещаемых лицами высшего офицерского и начальствующего состава, утвержденном вышеназванным Указом:</w:t>
      </w:r>
    </w:p>
    <w:bookmarkEnd w:id="351"/>
    <w:bookmarkStart w:name="z24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"4. Генеральная прокуратура Республики Казахстан" изложить в следующей редакции:</w:t>
      </w:r>
    </w:p>
    <w:bookmarkEnd w:id="352"/>
    <w:bookmarkStart w:name="z24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Генеральная прокуратура Республики Казахстан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высшего класса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Прокурора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1 класса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советник юстиции 2 класса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Академии правоохранительных органов при Генеральной прокуратуре Республики Казахстан (далее - Академия)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2 класса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военный прокурор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советник юстиции 3 класса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проректор Академии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3 класса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Генеральной прокуратуры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за законностью приговоров, вступивших в силу, и их исполнением;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общественных интересов;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прокуроров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3 класса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Прокуроры городов Астаны, Алматы, Актюбинской, Алматинской, Восточно-Казахстанской, Жамбылской, Карагандинской, Костанайской, Павлодарской, Южно-Казахстанской областей, Главный транспортный прокурор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3 класса".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</w:tbl>
    <w:bookmarkStart w:name="z25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ШТАТНАЯ ЧИСЛЕННОСТЬ</w:t>
      </w:r>
      <w:r>
        <w:br/>
      </w:r>
      <w:r>
        <w:rPr>
          <w:rFonts w:ascii="Times New Roman"/>
          <w:b/>
          <w:i w:val="false"/>
          <w:color w:val="000000"/>
        </w:rPr>
        <w:t>прокуратуры Республики Казахстан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Республики Казахстан, в том числе: Генеральная прокуратура, Академия правоохранительных органов, органы прокуратуры, Комитет по правовой статистике и специальным учетам, территориальные органы Комитета по правовой статистике и специальным учетам</w:t>
            </w:r>
          </w:p>
          <w:bookmarkEnd w:id="3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 № 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 № 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</w:tbl>
    <w:bookmarkStart w:name="z25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 Президента Республики Казахстан</w:t>
      </w:r>
    </w:p>
    <w:bookmarkEnd w:id="365"/>
    <w:bookmarkStart w:name="z25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февраля 2011 года № 1159 "О символе органов прокуратуры Республики Казахстан" (САПП Республики Казахстан, 2011 г., № 20, ст. 235).</w:t>
      </w:r>
    </w:p>
    <w:bookmarkEnd w:id="366"/>
    <w:bookmarkStart w:name="z26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 Президента Республики Казахстан от 10 сентября 2012 года № 376 дсп "Об утверждении перечня должностей органов прокуратуры Республики Казахстан, которым присваиваются классные чины, и соответствующих им предельных классных чинов".</w:t>
      </w:r>
    </w:p>
    <w:bookmarkEnd w:id="367"/>
    <w:bookmarkStart w:name="z26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указы Президента Республики Казахстан, утвержденных Указом Президента Республики Казахстан от 4 мая 2015 года № 15 (САПП Республики Казахстан, 2015 г., № 29-30, ст. 184).</w:t>
      </w:r>
    </w:p>
    <w:bookmarkEnd w:id="368"/>
    <w:bookmarkStart w:name="z26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указы Президента Республики Казахстан, утвержденных Указом Президента Республики Казахстан от 29 декабря 2015 года № 158 (САПП Республики Казахстан, 2015 г., № 77-78-79, ст. 575).</w:t>
      </w:r>
    </w:p>
    <w:bookmarkEnd w:id="369"/>
    <w:bookmarkStart w:name="z26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указы Президента Республики Казахстан, утвержденных Указом Президента Республики Казахстан от 5 мая 2017 года № 470 (САПП Республики Казахстан, 2017 г., № 17, ст. 116).</w:t>
      </w:r>
    </w:p>
    <w:bookmarkEnd w:id="3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