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a0a8" w14:textId="7d4a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9 октября 2006 года № 194 "О конкурсе на соискание премии Президента Республики Казахстан "Алтын сапа" и республиканском конкурсе-выставке "Лучший товар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ноября 2017 года № 588.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республиканской печати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октября 2006 года № 194 "О конкурсе на соискание премии Президента Республики Казахстан "Алтын сапа" и республиканском конкурсе-выставке "Лучший товар Казахстана" (САПП Республики Казахстан, 2006 г., № 38, ст. 418; 2007 г., № 24, ст. 267; № 42, ст. 476; 2008 г., № 42, ст. 464; 2009 г., № 33, ст. 307; 2010 г., № 39, ст. 335; 2012 г., № 10, ст. 189; № 36, ст. 476; 2013 г., № 22, ст. 351; 2014 г., № 4, ст. 29; № 32, ст. 282; № 75, ст. 666)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присуждению званий лауреатов премии Президента Республики Казахстан "Алтын сапа" и званий дипломантов республиканского конкурса-выставки "Лучший товар Казахстана", образованной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 "председатель республиканского объединения юридических лиц "Союз товаропроизводителей и экспортеров Республики Казахстан" (по согласованию)"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"вице-президент республиканского объединения юридических лиц "Союз товаропроизводителей и экспортеров Казахстана" (по согласованию)";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 "президент объединения юридических лиц "Союз товаропроизводителей пищевой и перерабатывающей промышленности Казахстана" (по согласованию)"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"президент объединения юридических лиц "Союз пищевых предприятий Казахстана" (по согласованию)";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после строки "президент Республиканского общественного объединения "Национальная лига потребителей" (по согласованию)"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"президент объединения юридических лиц "Союз птицеводов Казахстана"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председатель объединения юридических лиц "Ассоциация картофелеводов и овощеводов Казахстана" (по согласованию)";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соискание премии Президента Республики Казахстан "Алтын сапа" и присуждения званий лауреатов, утвержденные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Республиканского конкурса-выставки "Лучший товар Казахстана" и присуждения званий дипломантов, утвержденные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присуждению званий лауреатов премии Президента Республики Казахстан "Алтын сапа" и званий дипломантов республиканского конкурса-выставки "Лучший товар Казахстана",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"6. Председатель Комиссии руководит ее деятельностью, председательствует на заседаниях, планирует ее работу, осуществляет общий контроль за реализацией ее решений. Во время отсутствия председателя Комиссии его функции выполняет заместитель.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Формы эмблем и дипломов конкурсов с их описаниями утверждаются председателем Комиссии.";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7), 8), 9), 10) и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"7) организация обучения по критериям конкурсов для потенциальных участников путем проведения обучающих семинаров и вебинаров;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ведение реестра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информационное сопровождение конкурсов и популяризация идеи качества в социальных сетях;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формирование экспертных групп региональных и республиканских конкурсов;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проведение оценки финалистов с выездом на предприятия.";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"12. Вручение эмблем конкурсов и дипломов победителям конкурсов осуществляется в торжественной обстановке. Дата и место вручения эмблем конкурсов и дипломов победителям конкурсов определяются по согласованию с Администрацией Президента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Правительству Республики Казахстан принять меры по реализации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Настоящий Указ вводится в действие с 1 января 2018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конкурса на соискание премии Президента Республики Казахстан "Алтын сапа" и присуждения званий лауреатов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Премия Президента Республики Казахстан "Алтын сапа" (далее – премия) присуждается ежегодно на конкурсной основе за достижение организацией значительных результатов в области качества продукции и/или услуг, обеспечение их безопасности, а также за внедрение организацией высокоэффективных методов управления качеством.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Премия предусматривает вручение участникам конкурса, удостоенным званий лауреатов премии, эмблемы конкурса, дипломов лауреатов и денежного вознаграждения.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денежного вознаграждения составляет 450 (четыреста пятьдесят)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Комиссией по присуждению званий лауреатов премии Президента Республики Казахстан "Алтын сапа" и званий дипломантов республиканского конкурса-выставки "Лучший товар Казахстана" (далее – Комиссия) ежегодно присуждаются премии по трем категориям в четырех номинациях, предусмотренных пунктом 5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Звание лауреата премии присуждается победителям конкурса на соискание премии Президента Республики Казахстан "Алтын сапа" (далее – конкурс) на основании решения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Организация конкурса на соискание премии осуществляется за счет и в пределах средств, предусмотренных на эти цели в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 соискание премии могут претендовать индивидуальные предприниматели и юридические лица, занимающиеся производством товаров, оказанием услуг (за исключением производства вооружений и военной техники) на территории Республики Казахстан (далее – участники конкурса).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 допускаются к участию в конкурсе организации, в которых доля участия государства составляет более 50%, а также организации, в отношении которых в установленном порядке приняты решения об осуществлении процедур, предусмотренных законодательством Республики Казахстан о реабилитации и банкротстве.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Участники конкурса должны подтвердить Комиссии высокое качество выпускаемой продукции или оказываемой услуги за период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Организации участвуют в конкурсе по следующим номинациям: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"Лучшее предприятие производственного назначения";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"Лучшее предприятие, выпускающее товары для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"Лучшее предприятие, оказывающее услуги";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"Лучшее предприятие, выпускающее продовольственные товары и/или сельскохозяйственную продукцию".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каждой номинации вручаются три премии по следующим категориям: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субъект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субъект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субъект крупного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конкурсе учреждаются специальные премии "Лучший индустриальный проект", "Лучший инновационный проект".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Организатором конкурса на соискание премии является Национальная палата предпринимателей Республики Казахстан (далее – организатор конкурса).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Не допускается повторное выдвижение на соискание премии в течение четырех лет после ее получения в определенной номинации.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Организатор конкурса ежегодно в феврале текущего года объявляет в средствах массовой информации о проведении данного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Организации, желающие участвовать в конкурсе, оформляют и подают материалы организатору конкурса в соответствии с Правилами оформления, представления и предварительной оценки материалов участников конкурса на соискание премии Президента Республики Казахстан "Алтын сапа", утверждаемыми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Конкурс проводится в четыре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 первом этапе организатором конкурса осуществляются прием заявок на участие в конкурсе и предварительная оценка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 втором этапе организатор конкурса представляет на рассмотрение экспертной группе, сформированной решением организатора республиканского конкурса, материалы участников конкурса и предварительное заключение по этим материалам. Экспертная группа, сформированная решением организатора республиканского конкурса, определяет финалистов конкурса для участия в третьем этапе конкурса (три по трем категориям в четырех номинациях и по два в специальных премиях);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 третьем этапе экспертной группой, сформированной решением организатора республиканского конкурса, проводится оценка финалистов с выездом на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на четвертом этапе организатор конкурса представляет на рассмотрение Комиссии материалы финалистов конкурса с результатами экспертной оценки материалов и экспертизы на местах (три по трем категориям в четырех номинациях и по два в специальных премиях). Комиссия на основании представленных материалов определяет победителей и принимает решение о присуждении участникам конкурса званий лауреатов премии.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Участникам конкурса, удостоенным званий лауреатов премии, вручаются соответствующий диплом, эмблема конкурса и денежное вознаграждение.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Церемония награждения победителей конкурса проводится ежегодно в торжественной обстановке. Дата и место проведения церемонии награждения победителей конкурса определяются по согласованию с Администрацией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Список участников конкурса, удостоенных званий лауреатов премии, публикуется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Участники конкурса, удостоенные званий лауреатов премии, получают право использования эмблемы премии в рекламных целях в течение четырех лет после присуждения премии.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</w:t>
            </w:r>
          </w:p>
        </w:tc>
      </w:tr>
    </w:tbl>
    <w:bookmarkStart w:name="z6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</w:p>
    <w:bookmarkEnd w:id="1"/>
    <w:bookmarkStart w:name="z7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проведения республиканского конкурса-выставки </w:t>
      </w:r>
      <w:r>
        <w:br/>
      </w:r>
      <w:r>
        <w:rPr>
          <w:rFonts w:ascii="Times New Roman"/>
          <w:b/>
          <w:i w:val="false"/>
          <w:color w:val="000000"/>
        </w:rPr>
        <w:t>"Лучший товар Казахстана" и присуждения званий дипломантов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Организатором республиканского конкурса-выставки "Лучший товар Казахстана" (далее – конкурс) является Национальная палата предпринимателей Республики Казахстан (далее – организатор конкурса), организаторами региональных конкурсов-выставок "Лучший товар Казахстана" являются палаты предпринимателей областей, города республиканского значения и столицы (далее – организаторы региональных конкурсов). Организация конкурса осуществляется за счет и в пределах средств, предусмотренных на эти цели в республиканском бюджете на соответствующий финансовый год. Организация региональных конкурсов-выставок "Лучший товар Казахстана" осуществляется за счет и в пределах средств местных бюджетов акиматов областей, города республиканского значения и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Основными целями конкурса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активизация деятельности физических и юридических лиц, направленной на повышение качества отечественной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содействие насыщению рынка Казахстана высококачественной и конкурентоспособной продукцией;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создание предпосылок и содействие широкому внедрению современных методов управления и обеспечения качества на основе отечественных и международных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привлечение внимания промышленных, коммерческих и общественных организаций к необходимости решения проблем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популяризация идеи качества среди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Участниками конкурса могут быть индивидуальный предприниматель или юридическое лицо, которые: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осуществляют производство на территории Республики Казахстан промышленных, продовольственных товаров и продукции производственно-технического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имеют положительные результаты по обеспечению стабильно высокого уровня качества продукции и его систематического улучшения, подтвержденные организатором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Юридическое лицо или индивидуальный предприниматель, желающие участвовать в конкурсе, оформляют и подают материалы организатору конкурса в соответствии с Правилами оформления, представления и предварительной экспертной оценки материалов и продукции, представляемых на региональный и республиканский конкурсы-выставки "Лучший товар Казахстана", утверждаемыми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Конкурс проводится по трем номинациям: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"Лучшие товары производственного назначения";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"Лучшие товары для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"Лучшие продовольственные товары".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каждой номинации определяются по три победителя.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Конкурс проводится в соответствии с планом мероприятий, утверждаемым решением Комиссии по присуждению званий лауреатов премии Президента Республики Казахстан "Алтын сапа" и званий дипломантов республиканского конкурса-выставки "Лучший товар Казахстана" (далее – Комиссия), и осуществляется в четыре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 первом этапе на региональном уровне осуществляются прием заявок на участие в конкурсе, экспертная оценка материалов и продукции. Экспертной группой, сформированной решением организаторов региональных конкурсов, определяются 9 победителей региональных конкурсов.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Организаторы региональных конкурсов направляют организатору республиканского конкурса необходимые документы победителей региональных конкурсов.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Победители региональных конкурсов участвуют в республиканском конкурсе;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 втором этапе экспертная оценка материалов и продукции осуществляется на республиканском уровне. Экспертной группой, сформированной решением организатора республиканского конкурса, определяются 27 финалистов по трем номинациям;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 третьем этапе 27 финалистов участвуют в онлайн-голосовании;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на четвертом этапе организатор республиканского конкурса представляет на рассмотрение Комиссии материалы 27 финалистов с предварительными заключениями и результатами онлайн-голосования (по три финалиста в каждой номинации).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Комиссия на основании представленных материалов принимает решение о присуждении 9 участникам конкурса званий дипломантов республиканского конкурса-выставки "Лучший товар Казахстана" (далее – дипломанты конкурса).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равенства баллов по итогам предварительного заключения победитель определяется по итогам онлайн-голосования.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Дипломанты конкурса награждаются эмблемой и дипломами республиканского конкурса-выставки "Лучший товар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Список дипломантов конкурса публикуется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Дипломанты конкурса получают право в течение четырех лет использовать эмблему конкурса в рекламных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