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fa2b" w14:textId="975f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Абылкасымовой М.Е. Министром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февраля 2018 года № 635.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Назначить Абылкасымову Мадину Ерасыловну Министром труда и социальной защиты населения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