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81aa" w14:textId="69a8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февраля 2018 года № 643.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указы Президента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2018 года № 643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указы Президента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"/>
    <w:p>
      <w:pPr>
        <w:spacing w:after="0"/>
        <w:ind w:left="0"/>
        <w:jc w:val="both"/>
      </w:pPr>
      <w:bookmarkStart w:name="z7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Указом Президента РК от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Указом Президента РК от 17.08.2019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0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151 "О некоторых вопросах поступления граждан на административную государственную службу корпуса "А" (САПП Республики Казахстан, 2015 г., № 70-71, ст.521):</w:t>
      </w:r>
    </w:p>
    <w:bookmarkEnd w:id="5"/>
    <w:bookmarkStart w:name="z10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в кадровый резерв административной государственной службы корпуса "А", утвержденных вышеназванным Указом:</w:t>
      </w:r>
    </w:p>
    <w:bookmarkEnd w:id="6"/>
    <w:bookmarkStart w:name="z10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0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должности корпуса "А" четвертой категории – конкретные должности категорий D-O-1 или Е-1 данного региона.".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