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d8a8" w14:textId="e89d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марта 2018 года № 646.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2014 года № 969 "О подписании Договора между Республикой Казахстан и Монголией о передаче осужденных лиц" (САПП Республики Казахстан, 2014 г., № 74, ст. 662):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слова "Асанова Жакипа Кажмановича" заменить словами "Кожамжарова Кайрата Пернешовича";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июня 2017 года № 497 "О подписании Договора между Республикой Казахстан и Государством Израиль о передаче осужденных лиц" (САПП Республики Казахстан, 2017 г., № 23, ст. 181):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слова "Асанова Жакипа Кажмановича" заменить словами "Кожамжарова Кайрата Пернешовича";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июля 2017 года № 523 "О подписании Договора между Республикой Казахстан и Федеративной Республикой Бразилия о передаче осужденных лиц" (САПП Республики Казахстан, 2017 г., № 27-28, ст. 205):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слова "Асанова Жакипа Кажмановича" заменить словами "Кожамжарова Кайрата Пернешовича";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2017 года № 553 "О подписании Договора между Республикой Казахстан и Объединенными Арабскими Эмиратами о передаче осужденных лиц" (САПП Республики Казахстан, 2017 г., № 40-41, ст. 271):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слова "Асанова Жакипа Кажмановича" заменить словами "Кожамжарова Кайрата Пернешовича".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